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282D6" w14:textId="5822F59F" w:rsidR="0051361A" w:rsidRDefault="0051361A" w:rsidP="000B0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78A2C93B" wp14:editId="4618923C">
            <wp:extent cx="6210300" cy="8787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787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DCDF151" w14:textId="625F97E1" w:rsidR="000B0A94" w:rsidRPr="000B0A94" w:rsidRDefault="000B0A94" w:rsidP="000B0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математике</w:t>
      </w:r>
      <w:r w:rsidRPr="000B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 следующих нормативно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B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правовых документов: </w:t>
      </w:r>
    </w:p>
    <w:p w14:paraId="70AF9846" w14:textId="77777777" w:rsidR="000B0A94" w:rsidRPr="000B0A94" w:rsidRDefault="000B0A94" w:rsidP="000B0A9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9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Федеральный государственный стандарт основного начального образования, утвержден приказом Министерства образования и наук Российской Федерации от 6 октября 2009 г. № 373.  </w:t>
      </w:r>
    </w:p>
    <w:p w14:paraId="1B71AC32" w14:textId="77777777" w:rsidR="000B0A94" w:rsidRPr="000B0A94" w:rsidRDefault="000B0A94" w:rsidP="000B0A9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9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Российской Федерации «Об образовании» (статья 7).</w:t>
      </w:r>
    </w:p>
    <w:p w14:paraId="72E7A9E4" w14:textId="77777777" w:rsidR="000B0A94" w:rsidRPr="000B0A94" w:rsidRDefault="000B0A94" w:rsidP="000B0A9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9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МБОУ г. Иркутска  СОШ № 7 на 2019/2020 учебный год.</w:t>
      </w:r>
    </w:p>
    <w:p w14:paraId="3C6D84B8" w14:textId="77777777" w:rsidR="000B0A94" w:rsidRPr="000B0A94" w:rsidRDefault="000B0A94" w:rsidP="000B0A94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программа </w:t>
      </w:r>
      <w:r w:rsidR="00DB38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основного </w:t>
      </w:r>
      <w:r w:rsidRPr="000B0A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образования по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математике</w:t>
      </w:r>
    </w:p>
    <w:p w14:paraId="5089481B" w14:textId="77777777" w:rsidR="008B32C6" w:rsidRPr="00E66170" w:rsidRDefault="008B32C6" w:rsidP="008B32C6">
      <w:pPr>
        <w:tabs>
          <w:tab w:val="left" w:pos="15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A015AA" w14:textId="77777777" w:rsidR="008B32C6" w:rsidRPr="00E66170" w:rsidRDefault="008B32C6" w:rsidP="008B32C6">
      <w:pPr>
        <w:tabs>
          <w:tab w:val="left" w:pos="15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6170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учебного предмета «Математика»</w:t>
      </w:r>
    </w:p>
    <w:p w14:paraId="416BFD24" w14:textId="77777777" w:rsidR="008B32C6" w:rsidRPr="00E66170" w:rsidRDefault="008B32C6" w:rsidP="008B32C6">
      <w:pPr>
        <w:tabs>
          <w:tab w:val="left" w:pos="150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6DB1482" w14:textId="77777777" w:rsidR="008B32C6" w:rsidRPr="00E66170" w:rsidRDefault="008B32C6" w:rsidP="008B32C6">
      <w:pPr>
        <w:spacing w:after="0" w:line="200" w:lineRule="atLeast"/>
        <w:ind w:firstLine="727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66170">
        <w:rPr>
          <w:rFonts w:ascii="Times New Roman" w:eastAsia="Calibri" w:hAnsi="Times New Roman" w:cs="Times New Roman"/>
          <w:b/>
          <w:iCs/>
          <w:sz w:val="24"/>
          <w:szCs w:val="24"/>
        </w:rPr>
        <w:t>Личностные результаты</w:t>
      </w:r>
      <w:r w:rsidRPr="00E66170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</w:t>
      </w:r>
    </w:p>
    <w:p w14:paraId="7DAEB589" w14:textId="77777777" w:rsidR="008B32C6" w:rsidRPr="00E66170" w:rsidRDefault="008B32C6" w:rsidP="008B32C6">
      <w:pPr>
        <w:spacing w:after="0" w:line="200" w:lineRule="atLeast"/>
        <w:ind w:firstLine="72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170">
        <w:rPr>
          <w:rFonts w:ascii="Times New Roman" w:eastAsia="Calibri" w:hAnsi="Times New Roman" w:cs="Times New Roman"/>
          <w:sz w:val="24"/>
          <w:szCs w:val="24"/>
        </w:rPr>
        <w:t>Система заданий, ориентирующая младшего школьника на оказание помощи героям учебника (Маше или Мише) или своему соседу по парте позволит научит</w:t>
      </w:r>
      <w:r w:rsidR="0001236D">
        <w:rPr>
          <w:rFonts w:ascii="Times New Roman" w:eastAsia="Calibri" w:hAnsi="Times New Roman" w:cs="Times New Roman"/>
          <w:sz w:val="24"/>
          <w:szCs w:val="24"/>
        </w:rPr>
        <w:t>ь</w:t>
      </w:r>
      <w:r w:rsidRPr="00E66170">
        <w:rPr>
          <w:rFonts w:ascii="Times New Roman" w:eastAsia="Calibri" w:hAnsi="Times New Roman" w:cs="Times New Roman"/>
          <w:sz w:val="24"/>
          <w:szCs w:val="24"/>
        </w:rPr>
        <w:t xml:space="preserve">ся или получить возможность научиться проявлять познавательную инициативу в оказании помощи соученикам. </w:t>
      </w:r>
    </w:p>
    <w:p w14:paraId="327741B4" w14:textId="77777777" w:rsidR="008B32C6" w:rsidRPr="00E66170" w:rsidRDefault="008B32C6" w:rsidP="008B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Метапредметные  результаты.</w:t>
      </w:r>
    </w:p>
    <w:p w14:paraId="242076D3" w14:textId="77777777" w:rsidR="008B32C6" w:rsidRPr="00E66170" w:rsidRDefault="008B32C6" w:rsidP="008B32C6">
      <w:pPr>
        <w:spacing w:after="0" w:line="240" w:lineRule="auto"/>
        <w:ind w:firstLine="7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Регулятивные УУД</w:t>
      </w:r>
      <w:r w:rsidRPr="00E661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научится или получит возможность научиться контролировать свою деятельность по ходу или результатам выполнения задания посредством системы заданий, ориентирующая младшего школьника на проверку правильности выполнения задания по правилу, алгоритму, с помощью таблицы, инструментов, рисунков и т.д. </w:t>
      </w:r>
    </w:p>
    <w:p w14:paraId="0C7B4DBA" w14:textId="77777777" w:rsidR="008B32C6" w:rsidRPr="00E66170" w:rsidRDefault="008B32C6" w:rsidP="008B32C6">
      <w:pPr>
        <w:spacing w:after="0" w:line="240" w:lineRule="auto"/>
        <w:ind w:firstLine="71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Познавательные УУД</w:t>
      </w:r>
      <w:r w:rsidRPr="00E661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научится или получит возможность научиться:</w:t>
      </w:r>
    </w:p>
    <w:p w14:paraId="7161A093" w14:textId="77777777" w:rsidR="008B32C6" w:rsidRPr="00E66170" w:rsidRDefault="008B32C6" w:rsidP="008B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- подводить под понятие </w:t>
      </w: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(формулировать правило) на основе выделения существенных признаков</w:t>
      </w:r>
      <w:r w:rsidRPr="00E66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; </w:t>
      </w:r>
    </w:p>
    <w:p w14:paraId="495A1698" w14:textId="77777777" w:rsidR="008B32C6" w:rsidRPr="00E66170" w:rsidRDefault="008B32C6" w:rsidP="008B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1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владеть общими приемами решения задач, выполнения заданий и вычислений:</w:t>
      </w:r>
    </w:p>
    <w:p w14:paraId="2021B457" w14:textId="77777777" w:rsidR="008B32C6" w:rsidRPr="00E66170" w:rsidRDefault="008B32C6" w:rsidP="008B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выполнять задания с использованием материальных объектов (счетных палочек и т.п.), рисунков, схем;</w:t>
      </w:r>
    </w:p>
    <w:p w14:paraId="48102F64" w14:textId="77777777" w:rsidR="008B32C6" w:rsidRPr="00E66170" w:rsidRDefault="008B32C6" w:rsidP="008B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б) выполнять задания на основе рисунков и схем, выполненных самостоятельно;</w:t>
      </w:r>
    </w:p>
    <w:p w14:paraId="2FF6FB9A" w14:textId="77777777" w:rsidR="008B32C6" w:rsidRPr="00E66170" w:rsidRDefault="008B32C6" w:rsidP="008B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в) выполнять задания на основе использования свойств  арифметических действий;</w:t>
      </w:r>
    </w:p>
    <w:p w14:paraId="311F087B" w14:textId="77777777" w:rsidR="008B32C6" w:rsidRPr="00E66170" w:rsidRDefault="008B32C6" w:rsidP="008B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  <w:t xml:space="preserve">- проводить сравнение, </w:t>
      </w:r>
      <w:proofErr w:type="spellStart"/>
      <w:r w:rsidRPr="00E661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сериацию</w:t>
      </w:r>
      <w:proofErr w:type="spellEnd"/>
      <w:r w:rsidRPr="00E661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классификации,</w:t>
      </w: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выбирая наиболее эффективный способ решения  или верное  решение (правильный ответ);</w:t>
      </w:r>
    </w:p>
    <w:p w14:paraId="0E951FBE" w14:textId="77777777" w:rsidR="008B32C6" w:rsidRPr="00E66170" w:rsidRDefault="008B32C6" w:rsidP="008B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E661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строить объяснение в устной форме по предложенному плану;</w:t>
      </w:r>
    </w:p>
    <w:p w14:paraId="09EF7353" w14:textId="77777777" w:rsidR="008B32C6" w:rsidRPr="00E66170" w:rsidRDefault="008B32C6" w:rsidP="008B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</w:t>
      </w:r>
      <w:r w:rsidRPr="00E661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использовать (строить) таблицы, проверять по таблице;</w:t>
      </w:r>
    </w:p>
    <w:p w14:paraId="4227EC94" w14:textId="77777777" w:rsidR="008B32C6" w:rsidRPr="00E66170" w:rsidRDefault="008B32C6" w:rsidP="008B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1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выполнять действия по заданному алгоритму;</w:t>
      </w:r>
    </w:p>
    <w:p w14:paraId="10ABB0CD" w14:textId="77777777" w:rsidR="008B32C6" w:rsidRPr="00E66170" w:rsidRDefault="008B32C6" w:rsidP="008B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E661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 строить логическую цепь рассуждений;</w:t>
      </w:r>
    </w:p>
    <w:p w14:paraId="25AA6371" w14:textId="77777777" w:rsidR="008B32C6" w:rsidRPr="00E66170" w:rsidRDefault="000B0A94" w:rsidP="000B0A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38A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           </w:t>
      </w:r>
      <w:r w:rsidR="008B32C6" w:rsidRPr="00E66170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Коммуникативные УУД</w:t>
      </w:r>
      <w:r w:rsidR="008B32C6" w:rsidRPr="00E6617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</w:t>
      </w:r>
      <w:r w:rsidR="008B32C6"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 научится или получит возможность научиться взаимодействовать (сотрудничать) с соседом по парте, в группе. </w:t>
      </w:r>
    </w:p>
    <w:p w14:paraId="14B5BE05" w14:textId="77777777" w:rsidR="008B32C6" w:rsidRPr="00E66170" w:rsidRDefault="008B32C6" w:rsidP="008B32C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170">
        <w:rPr>
          <w:rFonts w:ascii="Times New Roman" w:eastAsia="Calibri" w:hAnsi="Times New Roman" w:cs="Times New Roman"/>
          <w:b/>
          <w:sz w:val="24"/>
          <w:szCs w:val="24"/>
        </w:rPr>
        <w:t>Предметными результатами</w:t>
      </w:r>
      <w:r w:rsidRPr="00E66170">
        <w:rPr>
          <w:rFonts w:ascii="Times New Roman" w:eastAsia="Calibri" w:hAnsi="Times New Roman" w:cs="Times New Roman"/>
          <w:sz w:val="24"/>
          <w:szCs w:val="24"/>
        </w:rPr>
        <w:t xml:space="preserve"> изучения курса «Математика» </w:t>
      </w:r>
    </w:p>
    <w:p w14:paraId="1B4782BC" w14:textId="77777777" w:rsidR="008B32C6" w:rsidRPr="00E66170" w:rsidRDefault="008B32C6" w:rsidP="008B32C6">
      <w:pPr>
        <w:spacing w:after="0" w:line="240" w:lineRule="auto"/>
        <w:ind w:firstLine="4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170">
        <w:rPr>
          <w:rFonts w:ascii="Times New Roman" w:eastAsia="Calibri" w:hAnsi="Times New Roman" w:cs="Times New Roman"/>
          <w:sz w:val="24"/>
          <w:szCs w:val="24"/>
        </w:rPr>
        <w:t xml:space="preserve">         в 3-м классе является формирование следующих умений:</w:t>
      </w:r>
    </w:p>
    <w:p w14:paraId="216F33A0" w14:textId="77777777" w:rsidR="008B32C6" w:rsidRPr="00E66170" w:rsidRDefault="008B32C6" w:rsidP="008B32C6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170">
        <w:rPr>
          <w:rFonts w:ascii="Times New Roman" w:eastAsia="Calibri" w:hAnsi="Times New Roman" w:cs="Times New Roman"/>
          <w:sz w:val="24"/>
          <w:szCs w:val="24"/>
        </w:rPr>
        <w:t xml:space="preserve"> читать и записывать все числа в пределах первых двух классов;</w:t>
      </w:r>
    </w:p>
    <w:p w14:paraId="421C45FC" w14:textId="77777777" w:rsidR="008B32C6" w:rsidRPr="00E66170" w:rsidRDefault="008B32C6" w:rsidP="008B32C6">
      <w:pPr>
        <w:numPr>
          <w:ilvl w:val="0"/>
          <w:numId w:val="4"/>
        </w:numPr>
        <w:tabs>
          <w:tab w:val="left" w:pos="677"/>
        </w:tabs>
        <w:spacing w:after="0" w:line="240" w:lineRule="auto"/>
        <w:ind w:left="120" w:right="60" w:firstLine="2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представлять изученные числа в виде суммы разрядных слагаемых;</w:t>
      </w:r>
    </w:p>
    <w:p w14:paraId="51B5AB9D" w14:textId="77777777" w:rsidR="008B32C6" w:rsidRPr="00E66170" w:rsidRDefault="008B32C6" w:rsidP="008B32C6">
      <w:pPr>
        <w:numPr>
          <w:ilvl w:val="0"/>
          <w:numId w:val="4"/>
        </w:numPr>
        <w:tabs>
          <w:tab w:val="left" w:pos="677"/>
        </w:tabs>
        <w:spacing w:after="0" w:line="240" w:lineRule="auto"/>
        <w:ind w:left="120" w:right="60" w:firstLine="2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использовать «круглые» числа в роли разрядных слагаемых;</w:t>
      </w:r>
    </w:p>
    <w:p w14:paraId="4185826C" w14:textId="77777777" w:rsidR="008B32C6" w:rsidRPr="00E66170" w:rsidRDefault="008B32C6" w:rsidP="008B32C6">
      <w:pPr>
        <w:numPr>
          <w:ilvl w:val="0"/>
          <w:numId w:val="4"/>
        </w:numPr>
        <w:tabs>
          <w:tab w:val="left" w:pos="653"/>
        </w:tabs>
        <w:spacing w:after="0" w:line="240" w:lineRule="auto"/>
        <w:ind w:left="120" w:right="60" w:firstLine="2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сравнивать изученные числа на основе их десятичной записи и</w:t>
      </w:r>
    </w:p>
    <w:p w14:paraId="39E941A7" w14:textId="77777777" w:rsidR="008B32C6" w:rsidRPr="00E66170" w:rsidRDefault="008B32C6" w:rsidP="008B32C6">
      <w:pPr>
        <w:tabs>
          <w:tab w:val="left" w:pos="653"/>
        </w:tabs>
        <w:spacing w:after="0" w:line="240" w:lineRule="auto"/>
        <w:ind w:left="400" w:right="6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записывать результат сравнения с помощью знаков (&gt;, &lt;, =);</w:t>
      </w:r>
    </w:p>
    <w:p w14:paraId="44886408" w14:textId="77777777" w:rsidR="008B32C6" w:rsidRPr="00E66170" w:rsidRDefault="008B32C6" w:rsidP="008B32C6">
      <w:pPr>
        <w:numPr>
          <w:ilvl w:val="0"/>
          <w:numId w:val="4"/>
        </w:numPr>
        <w:tabs>
          <w:tab w:val="left" w:pos="662"/>
        </w:tabs>
        <w:spacing w:after="0" w:line="240" w:lineRule="auto"/>
        <w:ind w:left="120" w:right="60" w:firstLine="2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ru-RU"/>
        </w:rPr>
        <w:t>производить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вычисления «столбиком» при сложении и вы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читании</w:t>
      </w:r>
    </w:p>
    <w:p w14:paraId="3F7261DF" w14:textId="77777777" w:rsidR="008B32C6" w:rsidRPr="00E66170" w:rsidRDefault="008B32C6" w:rsidP="008B32C6">
      <w:pPr>
        <w:tabs>
          <w:tab w:val="left" w:pos="662"/>
        </w:tabs>
        <w:spacing w:after="0" w:line="240" w:lineRule="auto"/>
        <w:ind w:left="400" w:right="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многозначных чисел;</w:t>
      </w:r>
    </w:p>
    <w:p w14:paraId="22216F1F" w14:textId="77777777" w:rsidR="008B32C6" w:rsidRPr="00E66170" w:rsidRDefault="008B32C6" w:rsidP="008B32C6">
      <w:pPr>
        <w:numPr>
          <w:ilvl w:val="0"/>
          <w:numId w:val="4"/>
        </w:numPr>
        <w:tabs>
          <w:tab w:val="left" w:pos="611"/>
        </w:tabs>
        <w:spacing w:after="0" w:line="240" w:lineRule="auto"/>
        <w:ind w:left="120" w:firstLine="2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применять сочетательное свойство умножения;</w:t>
      </w:r>
    </w:p>
    <w:p w14:paraId="77B0BA32" w14:textId="77777777" w:rsidR="008B32C6" w:rsidRPr="00E66170" w:rsidRDefault="008B32C6" w:rsidP="008B32C6">
      <w:pPr>
        <w:numPr>
          <w:ilvl w:val="0"/>
          <w:numId w:val="4"/>
        </w:numPr>
        <w:tabs>
          <w:tab w:val="left" w:pos="611"/>
        </w:tabs>
        <w:spacing w:after="0" w:line="240" w:lineRule="auto"/>
        <w:ind w:left="120" w:firstLine="2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выполнять группировку множителей;</w:t>
      </w:r>
    </w:p>
    <w:p w14:paraId="51E40A5F" w14:textId="77777777" w:rsidR="008B32C6" w:rsidRPr="00E66170" w:rsidRDefault="008B32C6" w:rsidP="008B32C6">
      <w:pPr>
        <w:numPr>
          <w:ilvl w:val="0"/>
          <w:numId w:val="4"/>
        </w:numPr>
        <w:tabs>
          <w:tab w:val="left" w:pos="662"/>
        </w:tabs>
        <w:spacing w:after="0" w:line="240" w:lineRule="auto"/>
        <w:ind w:left="120" w:right="60" w:firstLine="2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применять правила умножения числа на сумму и суммы на число;</w:t>
      </w:r>
    </w:p>
    <w:p w14:paraId="346EC23E" w14:textId="77777777" w:rsidR="008B32C6" w:rsidRPr="00E66170" w:rsidRDefault="008B32C6" w:rsidP="008B32C6">
      <w:pPr>
        <w:numPr>
          <w:ilvl w:val="0"/>
          <w:numId w:val="4"/>
        </w:numPr>
        <w:tabs>
          <w:tab w:val="left" w:pos="611"/>
        </w:tabs>
        <w:spacing w:after="0" w:line="240" w:lineRule="auto"/>
        <w:ind w:left="120" w:firstLine="2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применять правило деления суммы на число;</w:t>
      </w:r>
    </w:p>
    <w:p w14:paraId="181E954D" w14:textId="77777777" w:rsidR="008B32C6" w:rsidRPr="00E66170" w:rsidRDefault="008B32C6" w:rsidP="008B32C6">
      <w:pPr>
        <w:numPr>
          <w:ilvl w:val="0"/>
          <w:numId w:val="4"/>
        </w:numPr>
        <w:tabs>
          <w:tab w:val="left" w:pos="662"/>
        </w:tabs>
        <w:spacing w:after="0" w:line="240" w:lineRule="auto"/>
        <w:ind w:left="120" w:right="60" w:firstLine="2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воспроизводить правила умножения и деления с нулем и единицей;</w:t>
      </w:r>
    </w:p>
    <w:p w14:paraId="6852571A" w14:textId="77777777" w:rsidR="008B32C6" w:rsidRPr="00E66170" w:rsidRDefault="008B32C6" w:rsidP="008B32C6">
      <w:pPr>
        <w:numPr>
          <w:ilvl w:val="0"/>
          <w:numId w:val="4"/>
        </w:numPr>
        <w:tabs>
          <w:tab w:val="left" w:pos="662"/>
        </w:tabs>
        <w:spacing w:after="0" w:line="240" w:lineRule="auto"/>
        <w:ind w:left="120" w:right="60" w:firstLine="28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находить значения числовых выражений со скобками и без скобок </w:t>
      </w:r>
    </w:p>
    <w:p w14:paraId="39E48020" w14:textId="77777777" w:rsidR="008B32C6" w:rsidRPr="00E66170" w:rsidRDefault="008B32C6" w:rsidP="008B32C6">
      <w:pPr>
        <w:tabs>
          <w:tab w:val="left" w:pos="662"/>
        </w:tabs>
        <w:spacing w:after="0" w:line="240" w:lineRule="auto"/>
        <w:ind w:left="400" w:right="6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в 2—4 действия;</w:t>
      </w:r>
    </w:p>
    <w:p w14:paraId="0E1412E3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ind w:right="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воспроизводить и применять правила нахождения неизвест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ного</w:t>
      </w:r>
    </w:p>
    <w:p w14:paraId="332537FA" w14:textId="77777777" w:rsidR="008B32C6" w:rsidRPr="00E66170" w:rsidRDefault="008B32C6" w:rsidP="008B32C6">
      <w:pPr>
        <w:spacing w:after="0" w:line="240" w:lineRule="auto"/>
        <w:ind w:left="300" w:right="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множителя, неизвестного делителя, неизвестного делимого;</w:t>
      </w:r>
    </w:p>
    <w:p w14:paraId="35E13D6D" w14:textId="77777777" w:rsidR="008B32C6" w:rsidRPr="00E66170" w:rsidRDefault="008B32C6" w:rsidP="008B32C6">
      <w:pPr>
        <w:numPr>
          <w:ilvl w:val="0"/>
          <w:numId w:val="4"/>
        </w:numPr>
        <w:tabs>
          <w:tab w:val="left" w:pos="558"/>
        </w:tabs>
        <w:spacing w:after="0" w:line="240" w:lineRule="auto"/>
        <w:ind w:left="20" w:right="20" w:firstLine="3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выполнять сложение и вычитание многозначных чисел «столбиком»;</w:t>
      </w:r>
    </w:p>
    <w:p w14:paraId="1CFE3CA4" w14:textId="77777777" w:rsidR="008B32C6" w:rsidRPr="00E66170" w:rsidRDefault="008B32C6" w:rsidP="008B32C6">
      <w:pPr>
        <w:numPr>
          <w:ilvl w:val="0"/>
          <w:numId w:val="4"/>
        </w:numPr>
        <w:tabs>
          <w:tab w:val="left" w:pos="553"/>
        </w:tabs>
        <w:spacing w:after="0" w:line="240" w:lineRule="auto"/>
        <w:ind w:left="20" w:right="20" w:firstLine="3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выполнять устно умножение двузначного числа на одно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значное;</w:t>
      </w:r>
    </w:p>
    <w:p w14:paraId="60692256" w14:textId="77777777" w:rsidR="008B32C6" w:rsidRPr="00E66170" w:rsidRDefault="008B32C6" w:rsidP="008B32C6">
      <w:pPr>
        <w:numPr>
          <w:ilvl w:val="0"/>
          <w:numId w:val="4"/>
        </w:numPr>
        <w:tabs>
          <w:tab w:val="left" w:pos="553"/>
        </w:tabs>
        <w:spacing w:after="0" w:line="240" w:lineRule="auto"/>
        <w:ind w:left="20" w:right="20" w:firstLine="3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выполнять устно деление двузначного числа на однозначное и</w:t>
      </w:r>
    </w:p>
    <w:p w14:paraId="3C573760" w14:textId="77777777" w:rsidR="008B32C6" w:rsidRPr="00E66170" w:rsidRDefault="008B32C6" w:rsidP="008B32C6">
      <w:pPr>
        <w:tabs>
          <w:tab w:val="left" w:pos="553"/>
        </w:tabs>
        <w:spacing w:after="0" w:line="240" w:lineRule="auto"/>
        <w:ind w:left="340" w:right="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двузначного на двузначное;</w:t>
      </w:r>
    </w:p>
    <w:p w14:paraId="78F43A8F" w14:textId="77777777" w:rsidR="008B32C6" w:rsidRPr="00E66170" w:rsidRDefault="008B32C6" w:rsidP="008B32C6">
      <w:pPr>
        <w:numPr>
          <w:ilvl w:val="0"/>
          <w:numId w:val="4"/>
        </w:numPr>
        <w:tabs>
          <w:tab w:val="left" w:pos="548"/>
        </w:tabs>
        <w:spacing w:after="0" w:line="240" w:lineRule="auto"/>
        <w:ind w:left="20" w:right="20" w:firstLine="3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использовать калькулятор для проведения и проверки пра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вильности</w:t>
      </w:r>
    </w:p>
    <w:p w14:paraId="4C77743D" w14:textId="77777777" w:rsidR="008B32C6" w:rsidRPr="00E66170" w:rsidRDefault="008B32C6" w:rsidP="008B32C6">
      <w:pPr>
        <w:tabs>
          <w:tab w:val="left" w:pos="548"/>
        </w:tabs>
        <w:spacing w:after="0" w:line="240" w:lineRule="auto"/>
        <w:ind w:left="340" w:right="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вычислений;</w:t>
      </w:r>
    </w:p>
    <w:p w14:paraId="1DB31E68" w14:textId="77777777" w:rsidR="008B32C6" w:rsidRPr="00E66170" w:rsidRDefault="008B32C6" w:rsidP="008B32C6">
      <w:pPr>
        <w:numPr>
          <w:ilvl w:val="0"/>
          <w:numId w:val="4"/>
        </w:numPr>
        <w:tabs>
          <w:tab w:val="left" w:pos="558"/>
        </w:tabs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применять изученные ранее свойства арифметических дей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ствий для</w:t>
      </w:r>
    </w:p>
    <w:p w14:paraId="7BA231E0" w14:textId="77777777" w:rsidR="008B32C6" w:rsidRPr="00E66170" w:rsidRDefault="008B32C6" w:rsidP="008B32C6">
      <w:pPr>
        <w:tabs>
          <w:tab w:val="left" w:pos="558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выполнения и упрощения вычислений;</w:t>
      </w:r>
    </w:p>
    <w:p w14:paraId="18606420" w14:textId="77777777" w:rsidR="008B32C6" w:rsidRPr="00E66170" w:rsidRDefault="008B32C6" w:rsidP="008B32C6">
      <w:pPr>
        <w:numPr>
          <w:ilvl w:val="0"/>
          <w:numId w:val="4"/>
        </w:numPr>
        <w:tabs>
          <w:tab w:val="left" w:pos="558"/>
        </w:tabs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распознавать правило, по которому может быть составлена данная</w:t>
      </w:r>
    </w:p>
    <w:p w14:paraId="44EDDBF1" w14:textId="77777777" w:rsidR="008B32C6" w:rsidRPr="00E66170" w:rsidRDefault="008B32C6" w:rsidP="008B32C6">
      <w:pPr>
        <w:tabs>
          <w:tab w:val="left" w:pos="558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числовая последовательность;</w:t>
      </w:r>
    </w:p>
    <w:p w14:paraId="741B8EDB" w14:textId="77777777" w:rsidR="008B32C6" w:rsidRPr="00E66170" w:rsidRDefault="008B32C6" w:rsidP="008B32C6">
      <w:pPr>
        <w:numPr>
          <w:ilvl w:val="0"/>
          <w:numId w:val="4"/>
        </w:numPr>
        <w:tabs>
          <w:tab w:val="left" w:pos="562"/>
        </w:tabs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распознавать виды треугольников по величине углов (пря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моугольный,</w:t>
      </w:r>
    </w:p>
    <w:p w14:paraId="60444D62" w14:textId="77777777" w:rsidR="008B32C6" w:rsidRPr="00E66170" w:rsidRDefault="008B32C6" w:rsidP="008B32C6">
      <w:pPr>
        <w:tabs>
          <w:tab w:val="left" w:pos="562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тупоугольный, остроугольный) и по длине сторон (равнобедренный,</w:t>
      </w:r>
    </w:p>
    <w:p w14:paraId="3759A31C" w14:textId="77777777" w:rsidR="008B32C6" w:rsidRPr="00E66170" w:rsidRDefault="008B32C6" w:rsidP="008B32C6">
      <w:pPr>
        <w:tabs>
          <w:tab w:val="left" w:pos="562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равносторонний как частный случай равнобе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дренного, разносторонний);</w:t>
      </w:r>
    </w:p>
    <w:p w14:paraId="04D34257" w14:textId="77777777" w:rsidR="008B32C6" w:rsidRPr="00E66170" w:rsidRDefault="008B32C6" w:rsidP="008B32C6">
      <w:pPr>
        <w:numPr>
          <w:ilvl w:val="0"/>
          <w:numId w:val="4"/>
        </w:numPr>
        <w:tabs>
          <w:tab w:val="left" w:pos="551"/>
        </w:tabs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строить прямоугольник с заданной длиной сторон;</w:t>
      </w:r>
    </w:p>
    <w:p w14:paraId="37A4BCED" w14:textId="77777777" w:rsidR="008B32C6" w:rsidRPr="00E66170" w:rsidRDefault="008B32C6" w:rsidP="008B32C6">
      <w:pPr>
        <w:numPr>
          <w:ilvl w:val="0"/>
          <w:numId w:val="4"/>
        </w:numPr>
        <w:tabs>
          <w:tab w:val="left" w:pos="546"/>
        </w:tabs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строить прямоугольник заданного периметра;</w:t>
      </w:r>
    </w:p>
    <w:p w14:paraId="45F0A837" w14:textId="77777777" w:rsidR="008B32C6" w:rsidRPr="00E66170" w:rsidRDefault="008B32C6" w:rsidP="008B32C6">
      <w:pPr>
        <w:numPr>
          <w:ilvl w:val="0"/>
          <w:numId w:val="4"/>
        </w:numPr>
        <w:tabs>
          <w:tab w:val="left" w:pos="546"/>
        </w:tabs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строить окружность заданного радиуса;</w:t>
      </w:r>
    </w:p>
    <w:p w14:paraId="3C7210D6" w14:textId="77777777" w:rsidR="008B32C6" w:rsidRPr="00E66170" w:rsidRDefault="008B32C6" w:rsidP="008B32C6">
      <w:pPr>
        <w:numPr>
          <w:ilvl w:val="0"/>
          <w:numId w:val="4"/>
        </w:numPr>
        <w:tabs>
          <w:tab w:val="left" w:pos="543"/>
        </w:tabs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чертить с помощью циркуля окружности и проводить в них с помощью</w:t>
      </w:r>
    </w:p>
    <w:p w14:paraId="7EFCA6D3" w14:textId="77777777" w:rsidR="008B32C6" w:rsidRPr="00E66170" w:rsidRDefault="008B32C6" w:rsidP="008B32C6">
      <w:pPr>
        <w:tabs>
          <w:tab w:val="left" w:pos="543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линейки радиусы и диаметры; использовать соотношение между</w:t>
      </w:r>
    </w:p>
    <w:p w14:paraId="3D98D8A0" w14:textId="77777777" w:rsidR="008B32C6" w:rsidRPr="00E66170" w:rsidRDefault="008B32C6" w:rsidP="008B32C6">
      <w:pPr>
        <w:tabs>
          <w:tab w:val="left" w:pos="543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радиусом и диаметром одной окружности для решения задач;</w:t>
      </w:r>
    </w:p>
    <w:p w14:paraId="2BBB423A" w14:textId="77777777" w:rsidR="008B32C6" w:rsidRPr="00E66170" w:rsidRDefault="008B32C6" w:rsidP="008B32C6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определять площадь прямоугольника измерением (с помо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щью палетки)</w:t>
      </w:r>
    </w:p>
    <w:p w14:paraId="49E86537" w14:textId="77777777" w:rsidR="008B32C6" w:rsidRPr="00E66170" w:rsidRDefault="008B32C6" w:rsidP="008B32C6">
      <w:pPr>
        <w:tabs>
          <w:tab w:val="left" w:pos="567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и вычислением (с проведением предварительных линейных измерений);</w:t>
      </w:r>
    </w:p>
    <w:p w14:paraId="737FC705" w14:textId="77777777" w:rsidR="008B32C6" w:rsidRPr="00E66170" w:rsidRDefault="008B32C6" w:rsidP="008B32C6">
      <w:pPr>
        <w:numPr>
          <w:ilvl w:val="0"/>
          <w:numId w:val="3"/>
        </w:numPr>
        <w:tabs>
          <w:tab w:val="left" w:pos="567"/>
        </w:tabs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использовать формулу площади прямо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угольника (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S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= </w:t>
      </w:r>
      <w:proofErr w:type="gramStart"/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.</w:t>
      </w:r>
      <w:proofErr w:type="gramEnd"/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Ь);</w:t>
      </w:r>
    </w:p>
    <w:p w14:paraId="0802F512" w14:textId="77777777" w:rsidR="008B32C6" w:rsidRPr="00E66170" w:rsidRDefault="008B32C6" w:rsidP="008B32C6">
      <w:pPr>
        <w:numPr>
          <w:ilvl w:val="0"/>
          <w:numId w:val="4"/>
        </w:numPr>
        <w:tabs>
          <w:tab w:val="left" w:pos="562"/>
        </w:tabs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применять единицы длины — километр и миллиметр и соот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ношения</w:t>
      </w:r>
    </w:p>
    <w:p w14:paraId="74805687" w14:textId="77777777" w:rsidR="008B32C6" w:rsidRPr="00E66170" w:rsidRDefault="008B32C6" w:rsidP="008B32C6">
      <w:pPr>
        <w:tabs>
          <w:tab w:val="left" w:pos="562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между ними и метром;</w:t>
      </w:r>
    </w:p>
    <w:p w14:paraId="7A847293" w14:textId="77777777" w:rsidR="008B32C6" w:rsidRPr="00E66170" w:rsidRDefault="008B32C6" w:rsidP="008B32C6">
      <w:pPr>
        <w:numPr>
          <w:ilvl w:val="0"/>
          <w:numId w:val="4"/>
        </w:numPr>
        <w:tabs>
          <w:tab w:val="left" w:pos="562"/>
        </w:tabs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применять единицы площади - квадратный сантиметр (кв. см или см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), </w:t>
      </w:r>
    </w:p>
    <w:p w14:paraId="462C6338" w14:textId="77777777" w:rsidR="008B32C6" w:rsidRPr="00E66170" w:rsidRDefault="008B32C6" w:rsidP="008B32C6">
      <w:pPr>
        <w:tabs>
          <w:tab w:val="left" w:pos="562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квадратный дециметр (кв. дм или дм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), квадрат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ный метр (кв. м или м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),</w:t>
      </w:r>
    </w:p>
    <w:p w14:paraId="2FE731E3" w14:textId="77777777" w:rsidR="008B32C6" w:rsidRPr="00E66170" w:rsidRDefault="008B32C6" w:rsidP="008B32C6">
      <w:pPr>
        <w:tabs>
          <w:tab w:val="left" w:pos="562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квадратный километр (кв. км или км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 и соотношения между ними;</w:t>
      </w:r>
    </w:p>
    <w:p w14:paraId="5371A36F" w14:textId="77777777" w:rsidR="008B32C6" w:rsidRPr="00E66170" w:rsidRDefault="008B32C6" w:rsidP="008B32C6">
      <w:pPr>
        <w:numPr>
          <w:ilvl w:val="0"/>
          <w:numId w:val="4"/>
        </w:numPr>
        <w:tabs>
          <w:tab w:val="left" w:pos="553"/>
        </w:tabs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выражать площадь фигуры, используя разные единицы пло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щади</w:t>
      </w:r>
    </w:p>
    <w:p w14:paraId="4997CE96" w14:textId="77777777" w:rsidR="008B32C6" w:rsidRPr="00E66170" w:rsidRDefault="008B32C6" w:rsidP="008B32C6">
      <w:pPr>
        <w:tabs>
          <w:tab w:val="left" w:pos="553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(например, 1 дм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6 см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 106 см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vertAlign w:val="superscript"/>
          <w:lang w:eastAsia="ru-RU"/>
        </w:rPr>
        <w:t>2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);</w:t>
      </w:r>
    </w:p>
    <w:p w14:paraId="5FDD3498" w14:textId="77777777" w:rsidR="008B32C6" w:rsidRPr="00E66170" w:rsidRDefault="008B32C6" w:rsidP="008B32C6">
      <w:pPr>
        <w:numPr>
          <w:ilvl w:val="0"/>
          <w:numId w:val="4"/>
        </w:numPr>
        <w:tabs>
          <w:tab w:val="left" w:pos="562"/>
        </w:tabs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изображать куб на плоскости; строить его модель на основе развертки;</w:t>
      </w:r>
    </w:p>
    <w:p w14:paraId="44379ED5" w14:textId="77777777" w:rsidR="008B32C6" w:rsidRPr="00E66170" w:rsidRDefault="008B32C6" w:rsidP="008B32C6">
      <w:pPr>
        <w:numPr>
          <w:ilvl w:val="0"/>
          <w:numId w:val="4"/>
        </w:numPr>
        <w:tabs>
          <w:tab w:val="left" w:pos="548"/>
        </w:tabs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составлять и использовать краткую запись задачи в таблич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ной форме;</w:t>
      </w:r>
    </w:p>
    <w:p w14:paraId="24D535A3" w14:textId="77777777" w:rsidR="008B32C6" w:rsidRPr="00E66170" w:rsidRDefault="008B32C6" w:rsidP="008B32C6">
      <w:pPr>
        <w:numPr>
          <w:ilvl w:val="0"/>
          <w:numId w:val="4"/>
        </w:numPr>
        <w:tabs>
          <w:tab w:val="left" w:pos="546"/>
        </w:tabs>
        <w:spacing w:after="0" w:line="240" w:lineRule="auto"/>
        <w:ind w:lef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решать простые задачи на умножение и деление;</w:t>
      </w:r>
    </w:p>
    <w:p w14:paraId="2277630B" w14:textId="77777777" w:rsidR="008B32C6" w:rsidRPr="00E66170" w:rsidRDefault="008B32C6" w:rsidP="008B32C6">
      <w:pPr>
        <w:numPr>
          <w:ilvl w:val="0"/>
          <w:numId w:val="4"/>
        </w:numPr>
        <w:tabs>
          <w:tab w:val="left" w:pos="553"/>
        </w:tabs>
        <w:spacing w:after="0" w:line="240" w:lineRule="auto"/>
        <w:ind w:left="20" w:right="20" w:firstLine="3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использовать столбчатую (или полосчатую) диаграмму для</w:t>
      </w:r>
    </w:p>
    <w:p w14:paraId="591F52A5" w14:textId="77777777" w:rsidR="008B32C6" w:rsidRPr="00E66170" w:rsidRDefault="008B32C6" w:rsidP="008B32C6">
      <w:pPr>
        <w:tabs>
          <w:tab w:val="left" w:pos="553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представления данных и решения задач на кратное или разност</w:t>
      </w: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ное</w:t>
      </w:r>
    </w:p>
    <w:p w14:paraId="21B25FE1" w14:textId="77777777" w:rsidR="008B32C6" w:rsidRPr="00E66170" w:rsidRDefault="008B32C6" w:rsidP="008B32C6">
      <w:pPr>
        <w:tabs>
          <w:tab w:val="left" w:pos="553"/>
        </w:tabs>
        <w:spacing w:after="0" w:line="240" w:lineRule="auto"/>
        <w:ind w:left="340"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сравнение;</w:t>
      </w:r>
    </w:p>
    <w:p w14:paraId="53150FB5" w14:textId="77777777" w:rsidR="008B32C6" w:rsidRPr="00E66170" w:rsidRDefault="008B32C6" w:rsidP="008B32C6">
      <w:pPr>
        <w:numPr>
          <w:ilvl w:val="0"/>
          <w:numId w:val="4"/>
        </w:numPr>
        <w:spacing w:after="0" w:line="240" w:lineRule="auto"/>
        <w:ind w:left="20" w:right="20" w:firstLine="2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решать и записывать решение составных задач по действиям и одним</w:t>
      </w:r>
    </w:p>
    <w:p w14:paraId="6A086BD7" w14:textId="77777777" w:rsidR="008B32C6" w:rsidRPr="00E66170" w:rsidRDefault="008B32C6" w:rsidP="008B32C6">
      <w:pPr>
        <w:spacing w:after="0" w:line="240" w:lineRule="auto"/>
        <w:ind w:left="300" w:right="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выражением;</w:t>
      </w:r>
    </w:p>
    <w:p w14:paraId="601E162F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необходимых данных по справочной и учебной</w:t>
      </w:r>
    </w:p>
    <w:p w14:paraId="7D45E54F" w14:textId="77777777" w:rsidR="008B32C6" w:rsidRPr="00E66170" w:rsidRDefault="008B32C6" w:rsidP="008B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литературе.</w:t>
      </w:r>
    </w:p>
    <w:p w14:paraId="7D7AF88A" w14:textId="77777777" w:rsidR="008B32C6" w:rsidRPr="00E66170" w:rsidRDefault="008B32C6" w:rsidP="008B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</w:p>
    <w:p w14:paraId="719DB540" w14:textId="77777777" w:rsidR="008B32C6" w:rsidRPr="00E66170" w:rsidRDefault="008B32C6" w:rsidP="008B32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Планируемые результаты освоения учебной программы </w:t>
      </w:r>
    </w:p>
    <w:p w14:paraId="4A3F407A" w14:textId="77777777" w:rsidR="008B32C6" w:rsidRPr="00E66170" w:rsidRDefault="008B32C6" w:rsidP="008B32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по предмету «Математика» к концу 3-го года обучения:</w:t>
      </w:r>
    </w:p>
    <w:p w14:paraId="77995545" w14:textId="77777777" w:rsidR="008B32C6" w:rsidRPr="00E66170" w:rsidRDefault="008B32C6" w:rsidP="008B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научатся:</w:t>
      </w:r>
    </w:p>
    <w:p w14:paraId="506926CF" w14:textId="77777777" w:rsidR="008B32C6" w:rsidRPr="00E66170" w:rsidRDefault="008B32C6" w:rsidP="008B32C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D02BF05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записывать все числа в пределах первых двух классов;</w:t>
      </w:r>
    </w:p>
    <w:p w14:paraId="1D670B45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изученные числа в виде суммы разрядных слагаемых; использовать «круглые» числа в роли разрядных слагаемых;</w:t>
      </w:r>
    </w:p>
    <w:p w14:paraId="152811A3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изученные числа на основе их десятичной записи и записывать результат сравнения с помощью знаков;</w:t>
      </w:r>
    </w:p>
    <w:p w14:paraId="3D395D34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вычисления «столбиком» при сложении и вычитании многозначных чисел;</w:t>
      </w:r>
    </w:p>
    <w:p w14:paraId="5CB95633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применять сочетательное свойство умножения;</w:t>
      </w:r>
    </w:p>
    <w:p w14:paraId="4D2CD937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группировку множителей;</w:t>
      </w:r>
    </w:p>
    <w:p w14:paraId="4C95E208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правило умножения числа на сумму и суммы на число;</w:t>
      </w:r>
    </w:p>
    <w:p w14:paraId="2D0D1896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правило деления суммы на число;</w:t>
      </w:r>
    </w:p>
    <w:p w14:paraId="6A74F780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правила умножения и деления с нулём и единицей;</w:t>
      </w:r>
    </w:p>
    <w:p w14:paraId="2447CE81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значения числовых выражений со скобками и без скобок в 2-4 действия;</w:t>
      </w:r>
    </w:p>
    <w:p w14:paraId="71C9FF01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и применять правила нахождения неизвестного множителя, неизвестного делителя, неизвестного делимого;</w:t>
      </w:r>
    </w:p>
    <w:p w14:paraId="6D48C8E4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сложение и вычитание многозначных чисел «столбиком»;</w:t>
      </w:r>
    </w:p>
    <w:p w14:paraId="1C4FB2AA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устно умножение двузначного числа на однозначное;</w:t>
      </w:r>
    </w:p>
    <w:p w14:paraId="3885E386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устно деление двузначного числа на однозначное и двузначного на двузначное;</w:t>
      </w:r>
    </w:p>
    <w:p w14:paraId="03765543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калькулятор для проведения и проверки правильности вычислений;</w:t>
      </w:r>
    </w:p>
    <w:p w14:paraId="6DB1AD0D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изученные ранее свойства арифметических действий для выполнения и упрощения вычислений;</w:t>
      </w:r>
    </w:p>
    <w:p w14:paraId="5448B106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правило, по которому может быть составлена данная числовая последовательность;</w:t>
      </w:r>
    </w:p>
    <w:p w14:paraId="03BC2334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виды треугольников по величине углов и по длине сторон;</w:t>
      </w:r>
    </w:p>
    <w:p w14:paraId="639F2435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прямоугольник с заданной длиной сторон;</w:t>
      </w:r>
    </w:p>
    <w:p w14:paraId="6B3CE66F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прямоугольник заданного параметра;</w:t>
      </w:r>
    </w:p>
    <w:p w14:paraId="1A6120B8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окружность заданного радиуса;</w:t>
      </w:r>
    </w:p>
    <w:p w14:paraId="1B30F801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чертить с помощью циркуля окружности и проводить в них с помощью линейки радиусы и диаметры; использовать соотношение между радиусом и диаметром одной окружности для решения задач;</w:t>
      </w:r>
    </w:p>
    <w:p w14:paraId="40A70AF1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площадь прямоугольника измерением и вычислением; использовать формулу площади прямоугольника;</w:t>
      </w:r>
    </w:p>
    <w:p w14:paraId="635B8B74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единицы длины – километр и миллиметр и соотношения между ними и метром;</w:t>
      </w:r>
    </w:p>
    <w:p w14:paraId="4A01BB0E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единицы площади – квадратный сантиметр, квадратный дециметр, квадратный километр и соотношения между ними;</w:t>
      </w:r>
    </w:p>
    <w:p w14:paraId="3F71E0BA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площадь фигуры, используя разные единицы площади;</w:t>
      </w:r>
    </w:p>
    <w:p w14:paraId="0EC714D8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изображать куб на плоскости; строить его модель на основе развёртки;</w:t>
      </w:r>
    </w:p>
    <w:p w14:paraId="06774AB6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и использовать краткую запись задачи в табличной форме;</w:t>
      </w:r>
    </w:p>
    <w:p w14:paraId="2979C9FD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простые задачи на умножение и деление;</w:t>
      </w:r>
    </w:p>
    <w:p w14:paraId="4046A648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столбчатую диаграмму для представления данных и решения задач на кратное сравнение или разностное сравнение;</w:t>
      </w:r>
    </w:p>
    <w:p w14:paraId="7165FAE9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решать и записывать решение составных задач по действиям и одним выражением;</w:t>
      </w:r>
    </w:p>
    <w:p w14:paraId="7057A5EB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необходимых данных по справочной и учебной литературе.</w:t>
      </w:r>
    </w:p>
    <w:p w14:paraId="6D850A26" w14:textId="77777777" w:rsidR="008B32C6" w:rsidRPr="00E66170" w:rsidRDefault="008B32C6" w:rsidP="008B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Обучающиеся получат возможность научиться:</w:t>
      </w:r>
    </w:p>
    <w:p w14:paraId="23E355A8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возможность неограниченного расширения таблицы разрядов и классов;</w:t>
      </w:r>
    </w:p>
    <w:p w14:paraId="6359DFA0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разрядную таблицу для задания чисел и выполнения действий сложения и вычитания;</w:t>
      </w:r>
    </w:p>
    <w:p w14:paraId="09E4F5EA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сочетательное свойство умножения;</w:t>
      </w:r>
    </w:p>
    <w:p w14:paraId="2FBABDFE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правила умножения числа на сумму и суммы на число;</w:t>
      </w:r>
    </w:p>
    <w:p w14:paraId="2A1784A7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правило деления суммы на число;</w:t>
      </w:r>
    </w:p>
    <w:p w14:paraId="6348CA2A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обосновывать невозможность деления на 0;</w:t>
      </w:r>
    </w:p>
    <w:p w14:paraId="7A80A2BE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 правило, с помощью которого может быть составлена данная последовательность;</w:t>
      </w:r>
    </w:p>
    <w:p w14:paraId="33F04C09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строение ряда целых неотрицательных чисел и его геометрическую интерпретацию;</w:t>
      </w:r>
    </w:p>
    <w:p w14:paraId="24A1B63C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понимать количественный смысл арифметических действий и взаимосвязь между ними;</w:t>
      </w:r>
    </w:p>
    <w:p w14:paraId="6AD8E1C7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измерение величины угла с помощью произвольной и стандартной единицы этой величины;</w:t>
      </w:r>
    </w:p>
    <w:p w14:paraId="1D5A8229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площади фигур с помощью разрезания фигуры на части и составления фигуры из частей; употреблять термины «равносоставленные» и «равновеликие» фигуры;</w:t>
      </w:r>
    </w:p>
    <w:p w14:paraId="344023E8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и использовать при решении задач высоту треугольника;</w:t>
      </w:r>
    </w:p>
    <w:p w14:paraId="1BAE39ED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другие единицы площади; использовать вариативные модели одной и той же задачи;</w:t>
      </w:r>
    </w:p>
    <w:p w14:paraId="05F0E6E2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алгоритмический характер решения текстовой задачи;</w:t>
      </w:r>
    </w:p>
    <w:p w14:paraId="05D61EE8" w14:textId="77777777" w:rsidR="008B32C6" w:rsidRPr="00E66170" w:rsidRDefault="008B32C6" w:rsidP="008B32C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необходимые данные, используя различные информационные источники.</w:t>
      </w:r>
    </w:p>
    <w:p w14:paraId="026C639B" w14:textId="77777777" w:rsidR="008B32C6" w:rsidRPr="00E66170" w:rsidRDefault="008B32C6" w:rsidP="008B32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35E310" w14:textId="77777777" w:rsidR="008B32C6" w:rsidRPr="00E66170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554A7AC" w14:textId="77777777" w:rsidR="008B32C6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E66170">
        <w:rPr>
          <w:rFonts w:ascii="Times New Roman" w:eastAsia="Calibri" w:hAnsi="Times New Roman" w:cs="Times New Roman"/>
          <w:b/>
          <w:sz w:val="24"/>
          <w:szCs w:val="24"/>
        </w:rPr>
        <w:t>Содержание учебного предмета «Математика»</w:t>
      </w:r>
    </w:p>
    <w:p w14:paraId="6BB12735" w14:textId="77777777" w:rsidR="000B0A94" w:rsidRDefault="000B0A94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39FF2A" w14:textId="77777777" w:rsidR="000B0A94" w:rsidRPr="00E66170" w:rsidRDefault="000B0A94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2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4111"/>
      </w:tblGrid>
      <w:tr w:rsidR="000B0A94" w:rsidRPr="000B0A94" w14:paraId="38B56BAF" w14:textId="77777777" w:rsidTr="00646465">
        <w:tc>
          <w:tcPr>
            <w:tcW w:w="851" w:type="dxa"/>
          </w:tcPr>
          <w:p w14:paraId="79FE98BD" w14:textId="77777777" w:rsidR="000B0A94" w:rsidRPr="000B0A94" w:rsidRDefault="000B0A94" w:rsidP="000B0A94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94" w:type="dxa"/>
          </w:tcPr>
          <w:p w14:paraId="37368A7D" w14:textId="77777777" w:rsidR="000B0A94" w:rsidRPr="000B0A94" w:rsidRDefault="000B0A94" w:rsidP="0064646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4111" w:type="dxa"/>
          </w:tcPr>
          <w:p w14:paraId="426BB2C1" w14:textId="77777777" w:rsidR="000B0A94" w:rsidRPr="000B0A94" w:rsidRDefault="000B0A94" w:rsidP="00646465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B0A9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0B0A94" w:rsidRPr="000B0A94" w14:paraId="4B2FECDE" w14:textId="77777777" w:rsidTr="00646465">
        <w:tc>
          <w:tcPr>
            <w:tcW w:w="851" w:type="dxa"/>
          </w:tcPr>
          <w:p w14:paraId="22F0DCB0" w14:textId="77777777" w:rsidR="000B0A94" w:rsidRPr="000B0A94" w:rsidRDefault="000B0A94" w:rsidP="006464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A9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14:paraId="0D4F03B0" w14:textId="77777777" w:rsidR="000B0A94" w:rsidRPr="000B0A94" w:rsidRDefault="000B0A94" w:rsidP="000B0A9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A94">
              <w:rPr>
                <w:rFonts w:ascii="Times New Roman" w:eastAsia="Calibri" w:hAnsi="Times New Roman" w:cs="Times New Roman"/>
                <w:sz w:val="24"/>
                <w:szCs w:val="24"/>
              </w:rPr>
              <w:t>Числа и величины</w:t>
            </w:r>
          </w:p>
        </w:tc>
        <w:tc>
          <w:tcPr>
            <w:tcW w:w="4111" w:type="dxa"/>
          </w:tcPr>
          <w:p w14:paraId="2B4D2FCF" w14:textId="77777777" w:rsidR="000B0A94" w:rsidRPr="000B0A94" w:rsidRDefault="000B0A94" w:rsidP="006464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A9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B0A94" w:rsidRPr="000B0A94" w14:paraId="39C0E267" w14:textId="77777777" w:rsidTr="00646465">
        <w:tc>
          <w:tcPr>
            <w:tcW w:w="851" w:type="dxa"/>
          </w:tcPr>
          <w:p w14:paraId="089EE43B" w14:textId="77777777" w:rsidR="000B0A94" w:rsidRPr="000B0A94" w:rsidRDefault="000B0A94" w:rsidP="006464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A9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14:paraId="52A66E45" w14:textId="77777777" w:rsidR="000B0A94" w:rsidRPr="000B0A94" w:rsidRDefault="000B0A94" w:rsidP="000B0A9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A94">
              <w:rPr>
                <w:rFonts w:ascii="Times New Roman" w:eastAsia="Calibri" w:hAnsi="Times New Roman" w:cs="Times New Roman"/>
                <w:sz w:val="24"/>
                <w:szCs w:val="24"/>
              </w:rPr>
              <w:t>Арифметические действия</w:t>
            </w:r>
          </w:p>
        </w:tc>
        <w:tc>
          <w:tcPr>
            <w:tcW w:w="4111" w:type="dxa"/>
          </w:tcPr>
          <w:p w14:paraId="55E127CE" w14:textId="77777777" w:rsidR="000B0A94" w:rsidRPr="000B0A94" w:rsidRDefault="000B0A94" w:rsidP="006464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A94"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</w:tr>
      <w:tr w:rsidR="000B0A94" w:rsidRPr="000B0A94" w14:paraId="75DA7CAA" w14:textId="77777777" w:rsidTr="00646465">
        <w:tc>
          <w:tcPr>
            <w:tcW w:w="851" w:type="dxa"/>
          </w:tcPr>
          <w:p w14:paraId="37BA57B8" w14:textId="77777777" w:rsidR="000B0A94" w:rsidRPr="000B0A94" w:rsidRDefault="000B0A94" w:rsidP="006464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A9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14:paraId="02C40092" w14:textId="77777777" w:rsidR="000B0A94" w:rsidRPr="000B0A94" w:rsidRDefault="000B0A94" w:rsidP="000B0A9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A94">
              <w:rPr>
                <w:rFonts w:ascii="Times New Roman" w:eastAsia="Calibri" w:hAnsi="Times New Roman" w:cs="Times New Roman"/>
                <w:sz w:val="24"/>
                <w:szCs w:val="24"/>
              </w:rPr>
              <w:t>Текстовые задачи</w:t>
            </w:r>
          </w:p>
        </w:tc>
        <w:tc>
          <w:tcPr>
            <w:tcW w:w="4111" w:type="dxa"/>
          </w:tcPr>
          <w:p w14:paraId="34568288" w14:textId="77777777" w:rsidR="000B0A94" w:rsidRPr="000B0A94" w:rsidRDefault="000B0A94" w:rsidP="006464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A94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</w:tr>
      <w:tr w:rsidR="000B0A94" w:rsidRPr="000B0A94" w14:paraId="70F1D7E9" w14:textId="77777777" w:rsidTr="00646465">
        <w:tc>
          <w:tcPr>
            <w:tcW w:w="851" w:type="dxa"/>
          </w:tcPr>
          <w:p w14:paraId="59ED6DC2" w14:textId="77777777" w:rsidR="000B0A94" w:rsidRPr="000B0A94" w:rsidRDefault="000B0A94" w:rsidP="006464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A9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14:paraId="049889D1" w14:textId="77777777" w:rsidR="000B0A94" w:rsidRPr="000B0A94" w:rsidRDefault="000B0A94" w:rsidP="000B0A9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A94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фигуры</w:t>
            </w:r>
          </w:p>
        </w:tc>
        <w:tc>
          <w:tcPr>
            <w:tcW w:w="4111" w:type="dxa"/>
          </w:tcPr>
          <w:p w14:paraId="6AEBBE56" w14:textId="77777777" w:rsidR="000B0A94" w:rsidRPr="000B0A94" w:rsidRDefault="000B0A94" w:rsidP="006464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A94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0B0A94" w:rsidRPr="000B0A94" w14:paraId="248EA085" w14:textId="77777777" w:rsidTr="00646465">
        <w:tc>
          <w:tcPr>
            <w:tcW w:w="851" w:type="dxa"/>
          </w:tcPr>
          <w:p w14:paraId="08F4EA6D" w14:textId="77777777" w:rsidR="000B0A94" w:rsidRPr="000B0A94" w:rsidRDefault="000B0A94" w:rsidP="006464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A94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14:paraId="36D216EA" w14:textId="77777777" w:rsidR="000B0A94" w:rsidRPr="000B0A94" w:rsidRDefault="000B0A94" w:rsidP="000B0A9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A94">
              <w:rPr>
                <w:rFonts w:ascii="Times New Roman" w:eastAsia="Calibri" w:hAnsi="Times New Roman" w:cs="Times New Roman"/>
                <w:sz w:val="24"/>
                <w:szCs w:val="24"/>
              </w:rPr>
              <w:t>Геометрические величины</w:t>
            </w:r>
          </w:p>
        </w:tc>
        <w:tc>
          <w:tcPr>
            <w:tcW w:w="4111" w:type="dxa"/>
          </w:tcPr>
          <w:p w14:paraId="34C5D524" w14:textId="77777777" w:rsidR="000B0A94" w:rsidRPr="000B0A94" w:rsidRDefault="000B0A94" w:rsidP="006464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A94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</w:tr>
      <w:tr w:rsidR="000B0A94" w:rsidRPr="000B0A94" w14:paraId="0B032582" w14:textId="77777777" w:rsidTr="00646465">
        <w:tc>
          <w:tcPr>
            <w:tcW w:w="851" w:type="dxa"/>
          </w:tcPr>
          <w:p w14:paraId="0EB0CB03" w14:textId="77777777" w:rsidR="000B0A94" w:rsidRPr="000B0A94" w:rsidRDefault="000B0A94" w:rsidP="006464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A94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14:paraId="2F68EA83" w14:textId="77777777" w:rsidR="000B0A94" w:rsidRPr="000B0A94" w:rsidRDefault="000B0A94" w:rsidP="000B0A94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A94">
              <w:rPr>
                <w:rFonts w:ascii="Times New Roman" w:eastAsia="Calibri" w:hAnsi="Times New Roman" w:cs="Times New Roman"/>
                <w:sz w:val="24"/>
                <w:szCs w:val="24"/>
              </w:rPr>
              <w:t>Работа с данными</w:t>
            </w:r>
          </w:p>
        </w:tc>
        <w:tc>
          <w:tcPr>
            <w:tcW w:w="4111" w:type="dxa"/>
          </w:tcPr>
          <w:p w14:paraId="66F974CF" w14:textId="77777777" w:rsidR="000B0A94" w:rsidRPr="000B0A94" w:rsidRDefault="000B0A94" w:rsidP="00646465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B0A94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</w:tbl>
    <w:p w14:paraId="12C2ACD1" w14:textId="77777777" w:rsidR="008B32C6" w:rsidRPr="00E66170" w:rsidRDefault="008B32C6" w:rsidP="008B32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6C976E" w14:textId="77777777" w:rsidR="008B32C6" w:rsidRPr="00E66170" w:rsidRDefault="008B32C6" w:rsidP="008B32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b/>
          <w:sz w:val="24"/>
          <w:szCs w:val="24"/>
        </w:rPr>
        <w:t>Числа и величины (10 ч)</w:t>
      </w:r>
    </w:p>
    <w:p w14:paraId="4DFA3811" w14:textId="77777777"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u w:val="single"/>
        </w:rPr>
        <w:t>Нумерация и  сравнение многозначных чисел.</w:t>
      </w:r>
    </w:p>
    <w:p w14:paraId="1345CD9A" w14:textId="77777777"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i/>
          <w:sz w:val="24"/>
          <w:szCs w:val="24"/>
        </w:rPr>
        <w:tab/>
      </w:r>
      <w:r w:rsidRPr="00E66170">
        <w:rPr>
          <w:rFonts w:ascii="Times New Roman" w:eastAsia="Times New Roman" w:hAnsi="Times New Roman" w:cs="Times New Roman"/>
          <w:sz w:val="24"/>
          <w:szCs w:val="24"/>
        </w:rPr>
        <w:t>Получение новой разрядной единицы - тысяча. «Круглые» тысячи. Разряды единиц тысяч,  десятков тысяч, сотен тысяч. Класс единиц и класс тысяч. Принцип устной нумерации с использованием названий классов. Поразрядное сравнение многозначных чисел.</w:t>
      </w:r>
    </w:p>
    <w:p w14:paraId="77ED5639" w14:textId="77777777"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Натуральный ряд и другие числовые последовательности.</w:t>
      </w:r>
    </w:p>
    <w:p w14:paraId="6711BB45" w14:textId="77777777"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  <w:u w:val="single"/>
        </w:rPr>
        <w:t>Величины и их измерение</w:t>
      </w:r>
      <w:r w:rsidRPr="00E6617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E4A3BEE" w14:textId="77777777"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>Единицы массы - грамм. Тонна. Соотношение между килограммом и граммом (1кг=1000г), между тонной и килограммом (1т=1000кг), между тонной и центнером (1т=10ц).</w:t>
      </w:r>
    </w:p>
    <w:p w14:paraId="70E9E895" w14:textId="77777777" w:rsidR="008B32C6" w:rsidRPr="00E66170" w:rsidRDefault="008B32C6" w:rsidP="008B32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b/>
          <w:sz w:val="24"/>
          <w:szCs w:val="24"/>
        </w:rPr>
        <w:t>Арифметические действия (46 ч)</w:t>
      </w:r>
    </w:p>
    <w:p w14:paraId="588C9523" w14:textId="77777777"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Алгоритмы сложения и вычитания многозначных чисел «столбиком».</w:t>
      </w:r>
    </w:p>
    <w:p w14:paraId="2442470B" w14:textId="77777777"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Сочетательное свойство умножения. Группировка множителей. Умножение суммы на число и числа на сумму. Умножение многозначного числа на однозначное и двузначное. Запись умножения «в столбик».</w:t>
      </w:r>
    </w:p>
    <w:p w14:paraId="1DAC36FB" w14:textId="77777777"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Деление как действие, обратное умножению. Табличные случаи деления. Взаимосвязь компонентов и результатов действий умножения и деления. Решение уравнений с неизвестным множителем, неизвестным делителем, неизвестным делимым. Кратное сравнение чисел и величин.</w:t>
      </w:r>
    </w:p>
    <w:p w14:paraId="72C607AF" w14:textId="77777777"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Невозможность деления на 0. Деление числа на 1 и на само себя.</w:t>
      </w:r>
    </w:p>
    <w:p w14:paraId="3221AFDF" w14:textId="77777777"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 xml:space="preserve"> Деление суммы и разности на число. Приемы устного деления двузначного числа на однозначное, двузначного числа на двузначное.</w:t>
      </w:r>
    </w:p>
    <w:p w14:paraId="5164DC0C" w14:textId="77777777"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Умножение и деление на 10, 100, 1000.</w:t>
      </w:r>
    </w:p>
    <w:p w14:paraId="255A90A0" w14:textId="77777777"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Действия первой и второй ступеней. Порядок выполнения действий. Нахождение значения выражения в несколько действий со скобками и без скобок.</w:t>
      </w:r>
    </w:p>
    <w:p w14:paraId="1E6B22EB" w14:textId="77777777"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Вычисления и проверка вычислений с помощью калькулятора.</w:t>
      </w:r>
    </w:p>
    <w:p w14:paraId="0F274E37" w14:textId="77777777"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Прикидка и оценка суммы, разности, произведения, частного.</w:t>
      </w:r>
    </w:p>
    <w:p w14:paraId="71F05A56" w14:textId="77777777"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Использование свойств арифметических действий для удобства вычислений.</w:t>
      </w:r>
    </w:p>
    <w:p w14:paraId="2CC68496" w14:textId="77777777" w:rsidR="008B32C6" w:rsidRPr="00E66170" w:rsidRDefault="008B32C6" w:rsidP="008B32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Текстовые задачи (36 ч)</w:t>
      </w:r>
    </w:p>
    <w:p w14:paraId="56D94555" w14:textId="77777777"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Простые арифметические сюжетные задачи на умножение и деление, их решение. Использование графического моделирования при решении задач на умножение и деление. Моделирование и решение простых арифметических сюжетных задач на умножение и деление с помощью уравнений.</w:t>
      </w:r>
    </w:p>
    <w:p w14:paraId="6845BBB9" w14:textId="77777777"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Составные задачи на все действия. Решение составных задач по «шагам» (действиям) и одним выражением.</w:t>
      </w:r>
    </w:p>
    <w:p w14:paraId="563F8CFC" w14:textId="77777777"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Задачи с недостающими данными. Различные способы их преобразования в задачи с полными данными.</w:t>
      </w:r>
    </w:p>
    <w:p w14:paraId="5F108526" w14:textId="77777777"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Задачи с избыточными данными. Использование набора данных, приводящих  к решению с минимальным числом действий. Выбор рационального пути решения.</w:t>
      </w:r>
    </w:p>
    <w:p w14:paraId="17D0E856" w14:textId="77777777" w:rsidR="008B32C6" w:rsidRPr="00E66170" w:rsidRDefault="008B32C6" w:rsidP="008B32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b/>
          <w:sz w:val="24"/>
          <w:szCs w:val="24"/>
        </w:rPr>
        <w:t>Геометрические фигуры (10 ч)</w:t>
      </w:r>
    </w:p>
    <w:p w14:paraId="446DE370" w14:textId="77777777"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Виды треугольников: прямоугольные, остроугольные; разносторонние и равнобедренные. Равносторонний треугольник как частный случай равнобедренного. Высота треугольника.</w:t>
      </w:r>
    </w:p>
    <w:p w14:paraId="46BB225E" w14:textId="77777777"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Задачи на разрезание и составление геометрических фигур.</w:t>
      </w:r>
    </w:p>
    <w:p w14:paraId="14225275" w14:textId="77777777"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Знакомство с кубом и его изображением на плоскости. Развертка куба.</w:t>
      </w:r>
    </w:p>
    <w:p w14:paraId="03C211F9" w14:textId="77777777"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Построение симметричных фигур на клетчатой бумаге и с помощью чертежных инструментов.</w:t>
      </w:r>
    </w:p>
    <w:p w14:paraId="47382B2A" w14:textId="77777777" w:rsidR="008B32C6" w:rsidRPr="00E66170" w:rsidRDefault="008B32C6" w:rsidP="008B32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b/>
          <w:sz w:val="24"/>
          <w:szCs w:val="24"/>
        </w:rPr>
        <w:t>Геометрические величины (14 ч)</w:t>
      </w:r>
    </w:p>
    <w:p w14:paraId="50DCBC74" w14:textId="77777777"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Единица длины - километр. Соотношение между километром и метром (1км=1000м).</w:t>
      </w:r>
    </w:p>
    <w:p w14:paraId="3F3691F2" w14:textId="77777777"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Единица длины - миллиметр. Соотношение между метром и миллиметром (1м=1000мм), дециметр и миллиметром (1дм=100мм), сантиметром и миллиметром (1см=10мм).</w:t>
      </w:r>
    </w:p>
    <w:p w14:paraId="2B89C8A8" w14:textId="77777777"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Понятие о площади. Сравнение площадей фигур без их измерения.</w:t>
      </w:r>
    </w:p>
    <w:p w14:paraId="5FE3A368" w14:textId="77777777"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Измерение площадей с помощью произвольных мерок. Измерение площади с помощью палетки.</w:t>
      </w:r>
    </w:p>
    <w:p w14:paraId="3B00A679" w14:textId="77777777"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Знакомство с общепринятыми единицами площади: квадратным сантиметром, квадратным дециметром, квадратным метром, квадратным километром квадратным миллиметром. Другие единицы площади (ар или «сотка», гектар). Соотношение между единицами площади, их связь с соотношениями между соответствующими единицами длины.</w:t>
      </w:r>
    </w:p>
    <w:p w14:paraId="22FF33B2" w14:textId="77777777"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Определение площади прямоугольника непосредственным измерением, измерением с помощью палетки и вычислением на основе измерения длины и ширины.</w:t>
      </w:r>
    </w:p>
    <w:p w14:paraId="336EEEEF" w14:textId="77777777"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Сравнение углов без измерения и с помощью измерения.</w:t>
      </w:r>
    </w:p>
    <w:p w14:paraId="41D1144D" w14:textId="77777777" w:rsidR="008B32C6" w:rsidRPr="00E66170" w:rsidRDefault="008B32C6" w:rsidP="008B32C6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b/>
          <w:sz w:val="24"/>
          <w:szCs w:val="24"/>
        </w:rPr>
        <w:t>Работа с данными (20 ч)</w:t>
      </w:r>
    </w:p>
    <w:p w14:paraId="0D04A0C6" w14:textId="77777777" w:rsidR="008B32C6" w:rsidRPr="00DB38A9" w:rsidRDefault="008B32C6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66170">
        <w:rPr>
          <w:rFonts w:ascii="Times New Roman" w:eastAsia="Times New Roman" w:hAnsi="Times New Roman" w:cs="Times New Roman"/>
          <w:sz w:val="24"/>
          <w:szCs w:val="24"/>
        </w:rPr>
        <w:tab/>
        <w:t>Таблица разрядов и классов. Использование «разрядной» таблицы для выполнения действий сложения и вычитания. Табличная форма краткой записи арифметической текстовой (сюжетной) задачи. Изображение данных с помощью столбчатых или полосчатых диаграмм. Использование диаграмм сравнения (столбчатых или полосчатых) для решения задач на кратное или разностное сравнение.</w:t>
      </w:r>
    </w:p>
    <w:p w14:paraId="05987465" w14:textId="77777777" w:rsidR="000B0A94" w:rsidRPr="00DB38A9" w:rsidRDefault="000B0A94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B5FD77" w14:textId="77777777" w:rsidR="000B0A94" w:rsidRPr="00DB38A9" w:rsidRDefault="000B0A94" w:rsidP="008B32C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959"/>
        <w:gridCol w:w="4252"/>
        <w:gridCol w:w="1701"/>
        <w:gridCol w:w="993"/>
        <w:gridCol w:w="1701"/>
      </w:tblGrid>
      <w:tr w:rsidR="00E66170" w:rsidRPr="00E66170" w14:paraId="20C36D65" w14:textId="77777777" w:rsidTr="000B0A94">
        <w:tc>
          <w:tcPr>
            <w:tcW w:w="959" w:type="dxa"/>
          </w:tcPr>
          <w:p w14:paraId="14C98F9B" w14:textId="77777777" w:rsidR="00E66170" w:rsidRPr="000B0A94" w:rsidRDefault="00E66170" w:rsidP="000B0A9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B0A9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2" w:type="dxa"/>
          </w:tcPr>
          <w:p w14:paraId="1396EAD4" w14:textId="77777777" w:rsidR="00E66170" w:rsidRPr="000B0A94" w:rsidRDefault="00E66170" w:rsidP="000B0A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0A94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1FBB7F5D" w14:textId="77777777" w:rsidR="00E66170" w:rsidRPr="000B0A94" w:rsidRDefault="00E66170" w:rsidP="000B0A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0A9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</w:tcPr>
          <w:p w14:paraId="7711DD09" w14:textId="77777777" w:rsidR="00E66170" w:rsidRPr="000B0A94" w:rsidRDefault="00E66170" w:rsidP="000B0A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0A94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14:paraId="0359A2B3" w14:textId="77777777" w:rsidR="00E66170" w:rsidRPr="000B0A94" w:rsidRDefault="00E66170" w:rsidP="000B0A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0A94">
              <w:rPr>
                <w:rFonts w:ascii="Times New Roman" w:hAnsi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E66170" w:rsidRPr="00E66170" w14:paraId="3E493F48" w14:textId="77777777" w:rsidTr="000B0A94">
        <w:tc>
          <w:tcPr>
            <w:tcW w:w="959" w:type="dxa"/>
          </w:tcPr>
          <w:p w14:paraId="0448704C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center"/>
            </w:pPr>
          </w:p>
        </w:tc>
        <w:tc>
          <w:tcPr>
            <w:tcW w:w="4252" w:type="dxa"/>
          </w:tcPr>
          <w:p w14:paraId="6A08B45A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Начнем с повторения</w:t>
            </w:r>
          </w:p>
        </w:tc>
        <w:tc>
          <w:tcPr>
            <w:tcW w:w="1701" w:type="dxa"/>
          </w:tcPr>
          <w:p w14:paraId="6AFBC8FE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85AB27B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7DFC6A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0F780024" w14:textId="77777777" w:rsidTr="000B0A94">
        <w:tc>
          <w:tcPr>
            <w:tcW w:w="959" w:type="dxa"/>
          </w:tcPr>
          <w:p w14:paraId="1B0D7FA8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center"/>
            </w:pPr>
          </w:p>
        </w:tc>
        <w:tc>
          <w:tcPr>
            <w:tcW w:w="4252" w:type="dxa"/>
          </w:tcPr>
          <w:p w14:paraId="6FE702FB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Начнем с повторения</w:t>
            </w:r>
          </w:p>
        </w:tc>
        <w:tc>
          <w:tcPr>
            <w:tcW w:w="1701" w:type="dxa"/>
          </w:tcPr>
          <w:p w14:paraId="0C6A44CF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3DE62C8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808B97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13DD97EB" w14:textId="77777777" w:rsidTr="000B0A94">
        <w:tc>
          <w:tcPr>
            <w:tcW w:w="959" w:type="dxa"/>
          </w:tcPr>
          <w:p w14:paraId="09AA2838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center"/>
            </w:pPr>
          </w:p>
        </w:tc>
        <w:tc>
          <w:tcPr>
            <w:tcW w:w="4252" w:type="dxa"/>
          </w:tcPr>
          <w:p w14:paraId="5FD5963A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Начнем с повторения</w:t>
            </w:r>
          </w:p>
        </w:tc>
        <w:tc>
          <w:tcPr>
            <w:tcW w:w="1701" w:type="dxa"/>
          </w:tcPr>
          <w:p w14:paraId="1FF11D84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00620C2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2350C0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04F3BAD6" w14:textId="77777777" w:rsidTr="000B0A94">
        <w:tc>
          <w:tcPr>
            <w:tcW w:w="959" w:type="dxa"/>
          </w:tcPr>
          <w:p w14:paraId="3719BC0D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center"/>
            </w:pPr>
          </w:p>
        </w:tc>
        <w:tc>
          <w:tcPr>
            <w:tcW w:w="4252" w:type="dxa"/>
          </w:tcPr>
          <w:p w14:paraId="71501069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Начнем с повторения</w:t>
            </w:r>
          </w:p>
        </w:tc>
        <w:tc>
          <w:tcPr>
            <w:tcW w:w="1701" w:type="dxa"/>
          </w:tcPr>
          <w:p w14:paraId="27928408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ADFF25C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6189E4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13470B5E" w14:textId="77777777" w:rsidTr="000B0A94">
        <w:tc>
          <w:tcPr>
            <w:tcW w:w="959" w:type="dxa"/>
          </w:tcPr>
          <w:p w14:paraId="15535067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center"/>
            </w:pPr>
          </w:p>
        </w:tc>
        <w:tc>
          <w:tcPr>
            <w:tcW w:w="4252" w:type="dxa"/>
          </w:tcPr>
          <w:p w14:paraId="38403CC9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Начнем с повторения</w:t>
            </w:r>
          </w:p>
        </w:tc>
        <w:tc>
          <w:tcPr>
            <w:tcW w:w="1701" w:type="dxa"/>
          </w:tcPr>
          <w:p w14:paraId="1368BBCC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3F92D3E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497CD6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491FB18E" w14:textId="77777777" w:rsidTr="000B0A94">
        <w:tc>
          <w:tcPr>
            <w:tcW w:w="959" w:type="dxa"/>
          </w:tcPr>
          <w:p w14:paraId="278BBEBC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center"/>
            </w:pPr>
          </w:p>
        </w:tc>
        <w:tc>
          <w:tcPr>
            <w:tcW w:w="4252" w:type="dxa"/>
          </w:tcPr>
          <w:p w14:paraId="372104DE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Входная контрольная работа</w:t>
            </w:r>
          </w:p>
        </w:tc>
        <w:tc>
          <w:tcPr>
            <w:tcW w:w="1701" w:type="dxa"/>
          </w:tcPr>
          <w:p w14:paraId="08C498EF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92BCBF5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3C6C9E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321E84C0" w14:textId="77777777" w:rsidTr="000B0A94">
        <w:tc>
          <w:tcPr>
            <w:tcW w:w="959" w:type="dxa"/>
          </w:tcPr>
          <w:p w14:paraId="5FEB6B5A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center"/>
            </w:pPr>
          </w:p>
        </w:tc>
        <w:tc>
          <w:tcPr>
            <w:tcW w:w="4252" w:type="dxa"/>
          </w:tcPr>
          <w:p w14:paraId="65824292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701" w:type="dxa"/>
          </w:tcPr>
          <w:p w14:paraId="5140C3F0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CA9B36B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54D28E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751ACA18" w14:textId="77777777" w:rsidTr="000B0A94">
        <w:tc>
          <w:tcPr>
            <w:tcW w:w="959" w:type="dxa"/>
          </w:tcPr>
          <w:p w14:paraId="57D79A8E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center"/>
            </w:pPr>
          </w:p>
        </w:tc>
        <w:tc>
          <w:tcPr>
            <w:tcW w:w="4252" w:type="dxa"/>
          </w:tcPr>
          <w:p w14:paraId="05512D81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701" w:type="dxa"/>
          </w:tcPr>
          <w:p w14:paraId="164B6144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4DF3868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283CB4A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4B1B666B" w14:textId="77777777" w:rsidTr="000B0A94">
        <w:tc>
          <w:tcPr>
            <w:tcW w:w="959" w:type="dxa"/>
          </w:tcPr>
          <w:p w14:paraId="1FC7F05C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center"/>
            </w:pPr>
          </w:p>
        </w:tc>
        <w:tc>
          <w:tcPr>
            <w:tcW w:w="4252" w:type="dxa"/>
          </w:tcPr>
          <w:p w14:paraId="545CB3CA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701" w:type="dxa"/>
          </w:tcPr>
          <w:p w14:paraId="036A3955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D262967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C0F1EBF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1B14D3F1" w14:textId="77777777" w:rsidTr="000B0A94">
        <w:tc>
          <w:tcPr>
            <w:tcW w:w="959" w:type="dxa"/>
          </w:tcPr>
          <w:p w14:paraId="7534F953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center"/>
            </w:pPr>
          </w:p>
        </w:tc>
        <w:tc>
          <w:tcPr>
            <w:tcW w:w="4252" w:type="dxa"/>
          </w:tcPr>
          <w:p w14:paraId="0C4DD8EC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Табличные случаи деления</w:t>
            </w:r>
          </w:p>
        </w:tc>
        <w:tc>
          <w:tcPr>
            <w:tcW w:w="1701" w:type="dxa"/>
          </w:tcPr>
          <w:p w14:paraId="21877B47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5910657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7AD369D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4CE9935C" w14:textId="77777777" w:rsidTr="000B0A94">
        <w:tc>
          <w:tcPr>
            <w:tcW w:w="959" w:type="dxa"/>
          </w:tcPr>
          <w:p w14:paraId="09139327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center"/>
            </w:pPr>
          </w:p>
        </w:tc>
        <w:tc>
          <w:tcPr>
            <w:tcW w:w="4252" w:type="dxa"/>
          </w:tcPr>
          <w:p w14:paraId="4F010766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Учимся решать задачи</w:t>
            </w:r>
          </w:p>
        </w:tc>
        <w:tc>
          <w:tcPr>
            <w:tcW w:w="1701" w:type="dxa"/>
          </w:tcPr>
          <w:p w14:paraId="7585B1C9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5027524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54A923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30001810" w14:textId="77777777" w:rsidTr="000B0A94">
        <w:tc>
          <w:tcPr>
            <w:tcW w:w="959" w:type="dxa"/>
          </w:tcPr>
          <w:p w14:paraId="37C6FCA0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center"/>
            </w:pPr>
          </w:p>
        </w:tc>
        <w:tc>
          <w:tcPr>
            <w:tcW w:w="4252" w:type="dxa"/>
          </w:tcPr>
          <w:p w14:paraId="67D6558C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Учимся решать задачи</w:t>
            </w:r>
          </w:p>
        </w:tc>
        <w:tc>
          <w:tcPr>
            <w:tcW w:w="1701" w:type="dxa"/>
          </w:tcPr>
          <w:p w14:paraId="249CCA61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E0CC202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A7B873E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336EC84B" w14:textId="77777777" w:rsidTr="000B0A94">
        <w:tc>
          <w:tcPr>
            <w:tcW w:w="959" w:type="dxa"/>
          </w:tcPr>
          <w:p w14:paraId="0EA7DCAE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center"/>
            </w:pPr>
          </w:p>
        </w:tc>
        <w:tc>
          <w:tcPr>
            <w:tcW w:w="4252" w:type="dxa"/>
          </w:tcPr>
          <w:p w14:paraId="58C9C1E5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Плоские поверхности и плоскость. Изображения на плоскости</w:t>
            </w:r>
          </w:p>
        </w:tc>
        <w:tc>
          <w:tcPr>
            <w:tcW w:w="1701" w:type="dxa"/>
          </w:tcPr>
          <w:p w14:paraId="4F20615B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843C0DE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4AD233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3A37F903" w14:textId="77777777" w:rsidTr="000B0A94">
        <w:tc>
          <w:tcPr>
            <w:tcW w:w="959" w:type="dxa"/>
          </w:tcPr>
          <w:p w14:paraId="3C06AFF3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center"/>
            </w:pPr>
          </w:p>
        </w:tc>
        <w:tc>
          <w:tcPr>
            <w:tcW w:w="4252" w:type="dxa"/>
          </w:tcPr>
          <w:p w14:paraId="6798DAC9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Куб и его изображение</w:t>
            </w:r>
          </w:p>
        </w:tc>
        <w:tc>
          <w:tcPr>
            <w:tcW w:w="1701" w:type="dxa"/>
          </w:tcPr>
          <w:p w14:paraId="6E0E453B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482DE12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8E3946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3148634A" w14:textId="77777777" w:rsidTr="000B0A94">
        <w:tc>
          <w:tcPr>
            <w:tcW w:w="959" w:type="dxa"/>
          </w:tcPr>
          <w:p w14:paraId="1058C5FA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center"/>
            </w:pPr>
          </w:p>
        </w:tc>
        <w:tc>
          <w:tcPr>
            <w:tcW w:w="4252" w:type="dxa"/>
          </w:tcPr>
          <w:p w14:paraId="38AFD226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Куб и его изображение</w:t>
            </w:r>
          </w:p>
        </w:tc>
        <w:tc>
          <w:tcPr>
            <w:tcW w:w="1701" w:type="dxa"/>
          </w:tcPr>
          <w:p w14:paraId="4C1DDCD6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0ADE033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7ED1EE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171695A5" w14:textId="77777777" w:rsidTr="000B0A94">
        <w:tc>
          <w:tcPr>
            <w:tcW w:w="959" w:type="dxa"/>
          </w:tcPr>
          <w:p w14:paraId="4115E0D4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7F5F01C6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Умножение и деление</w:t>
            </w:r>
          </w:p>
        </w:tc>
        <w:tc>
          <w:tcPr>
            <w:tcW w:w="1701" w:type="dxa"/>
          </w:tcPr>
          <w:p w14:paraId="7AD4042F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2B177A3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4765BB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0382A1D7" w14:textId="77777777" w:rsidTr="000B0A94">
        <w:tc>
          <w:tcPr>
            <w:tcW w:w="959" w:type="dxa"/>
          </w:tcPr>
          <w:p w14:paraId="5877A532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0109493B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Учимся решать задачи</w:t>
            </w:r>
          </w:p>
        </w:tc>
        <w:tc>
          <w:tcPr>
            <w:tcW w:w="1701" w:type="dxa"/>
          </w:tcPr>
          <w:p w14:paraId="5C4B1CA5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896D955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E1C6CB1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7B4E93A6" w14:textId="77777777" w:rsidTr="000B0A94">
        <w:trPr>
          <w:trHeight w:val="276"/>
        </w:trPr>
        <w:tc>
          <w:tcPr>
            <w:tcW w:w="959" w:type="dxa"/>
          </w:tcPr>
          <w:p w14:paraId="458758EC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746B28D4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Поупражняемся в изображении куба</w:t>
            </w:r>
          </w:p>
        </w:tc>
        <w:tc>
          <w:tcPr>
            <w:tcW w:w="1701" w:type="dxa"/>
          </w:tcPr>
          <w:p w14:paraId="4E0A37B7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9083421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C4CF39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6A6B1B7E" w14:textId="77777777" w:rsidTr="000B0A94">
        <w:tc>
          <w:tcPr>
            <w:tcW w:w="959" w:type="dxa"/>
          </w:tcPr>
          <w:p w14:paraId="10832E42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139263A2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Счет сотнями и «круглое» число сотен</w:t>
            </w:r>
          </w:p>
        </w:tc>
        <w:tc>
          <w:tcPr>
            <w:tcW w:w="1701" w:type="dxa"/>
          </w:tcPr>
          <w:p w14:paraId="72050687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5D87097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B641AF6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38BF2C0C" w14:textId="77777777" w:rsidTr="000B0A94">
        <w:tc>
          <w:tcPr>
            <w:tcW w:w="959" w:type="dxa"/>
          </w:tcPr>
          <w:p w14:paraId="2A0A9F98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7499567E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Десять сотен; или тысяча. Проверочная работа</w:t>
            </w:r>
          </w:p>
        </w:tc>
        <w:tc>
          <w:tcPr>
            <w:tcW w:w="1701" w:type="dxa"/>
          </w:tcPr>
          <w:p w14:paraId="39981C88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B8B5185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C31310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4C7E89AD" w14:textId="77777777" w:rsidTr="000B0A94">
        <w:tc>
          <w:tcPr>
            <w:tcW w:w="959" w:type="dxa"/>
          </w:tcPr>
          <w:p w14:paraId="19099D08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20D9F920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Десять сотен; или тысяча</w:t>
            </w:r>
          </w:p>
        </w:tc>
        <w:tc>
          <w:tcPr>
            <w:tcW w:w="1701" w:type="dxa"/>
          </w:tcPr>
          <w:p w14:paraId="65370376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A8CA09C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FA32E0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4C83B2D4" w14:textId="77777777" w:rsidTr="000B0A94">
        <w:tc>
          <w:tcPr>
            <w:tcW w:w="959" w:type="dxa"/>
          </w:tcPr>
          <w:p w14:paraId="2D748492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6A0E9CE5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Разряд единиц тысяч</w:t>
            </w:r>
          </w:p>
        </w:tc>
        <w:tc>
          <w:tcPr>
            <w:tcW w:w="1701" w:type="dxa"/>
          </w:tcPr>
          <w:p w14:paraId="4DA5DE73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F53B2C6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FE3D54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081C09F7" w14:textId="77777777" w:rsidTr="000B0A94">
        <w:tc>
          <w:tcPr>
            <w:tcW w:w="959" w:type="dxa"/>
          </w:tcPr>
          <w:p w14:paraId="73705DD5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38CCA705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Названия четырехзначных чисел</w:t>
            </w:r>
          </w:p>
        </w:tc>
        <w:tc>
          <w:tcPr>
            <w:tcW w:w="1701" w:type="dxa"/>
          </w:tcPr>
          <w:p w14:paraId="1E30415C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C483865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A84997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43E475CA" w14:textId="77777777" w:rsidTr="000B0A94">
        <w:tc>
          <w:tcPr>
            <w:tcW w:w="959" w:type="dxa"/>
          </w:tcPr>
          <w:p w14:paraId="36B6EF9F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231364A8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Разряд десятков тысяч</w:t>
            </w:r>
          </w:p>
        </w:tc>
        <w:tc>
          <w:tcPr>
            <w:tcW w:w="1701" w:type="dxa"/>
          </w:tcPr>
          <w:p w14:paraId="3A0935DB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E63EE93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C432FA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165488B6" w14:textId="77777777" w:rsidTr="000B0A94">
        <w:tc>
          <w:tcPr>
            <w:tcW w:w="959" w:type="dxa"/>
          </w:tcPr>
          <w:p w14:paraId="2E879F79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23FDBDAD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Разряд сотен тысяч</w:t>
            </w:r>
          </w:p>
        </w:tc>
        <w:tc>
          <w:tcPr>
            <w:tcW w:w="1701" w:type="dxa"/>
          </w:tcPr>
          <w:p w14:paraId="58624BB8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DFFC2AF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DCA28A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4CEFF96A" w14:textId="77777777" w:rsidTr="000B0A94">
        <w:tc>
          <w:tcPr>
            <w:tcW w:w="959" w:type="dxa"/>
          </w:tcPr>
          <w:p w14:paraId="440D7C44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546527DA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Класс единиц и класс тысяч</w:t>
            </w:r>
          </w:p>
        </w:tc>
        <w:tc>
          <w:tcPr>
            <w:tcW w:w="1701" w:type="dxa"/>
          </w:tcPr>
          <w:p w14:paraId="47B6A64B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5166BC1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30A328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0D5CCB58" w14:textId="77777777" w:rsidTr="000B0A94">
        <w:tc>
          <w:tcPr>
            <w:tcW w:w="959" w:type="dxa"/>
          </w:tcPr>
          <w:p w14:paraId="2D404714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15F38F81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Таблица разрядов и классов</w:t>
            </w:r>
          </w:p>
        </w:tc>
        <w:tc>
          <w:tcPr>
            <w:tcW w:w="1701" w:type="dxa"/>
          </w:tcPr>
          <w:p w14:paraId="3BD4F50C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3C99523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76B605F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3E4B5E60" w14:textId="77777777" w:rsidTr="000B0A94">
        <w:tc>
          <w:tcPr>
            <w:tcW w:w="959" w:type="dxa"/>
          </w:tcPr>
          <w:p w14:paraId="3BF1B69A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42F6FE4C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 xml:space="preserve">Поразрядное сравнение многозначных чисел. </w:t>
            </w:r>
          </w:p>
        </w:tc>
        <w:tc>
          <w:tcPr>
            <w:tcW w:w="1701" w:type="dxa"/>
          </w:tcPr>
          <w:p w14:paraId="188686F9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BF4BE5E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381A06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4163397C" w14:textId="77777777" w:rsidTr="000B0A94">
        <w:tc>
          <w:tcPr>
            <w:tcW w:w="959" w:type="dxa"/>
          </w:tcPr>
          <w:p w14:paraId="6C706F00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305F42F2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Поупражняемся в вычислениях и сравнении чисел</w:t>
            </w:r>
          </w:p>
        </w:tc>
        <w:tc>
          <w:tcPr>
            <w:tcW w:w="1701" w:type="dxa"/>
          </w:tcPr>
          <w:p w14:paraId="5197FFC6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F3C422B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C35365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4FC7FC3E" w14:textId="77777777" w:rsidTr="000B0A94">
        <w:tc>
          <w:tcPr>
            <w:tcW w:w="959" w:type="dxa"/>
          </w:tcPr>
          <w:p w14:paraId="16A12430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3EF60C9F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Метр и километр</w:t>
            </w:r>
          </w:p>
        </w:tc>
        <w:tc>
          <w:tcPr>
            <w:tcW w:w="1701" w:type="dxa"/>
          </w:tcPr>
          <w:p w14:paraId="004EF8AC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0A687D8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B64D80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4C24AF2F" w14:textId="77777777" w:rsidTr="000B0A94">
        <w:tc>
          <w:tcPr>
            <w:tcW w:w="959" w:type="dxa"/>
          </w:tcPr>
          <w:p w14:paraId="4624C112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0B0FB49F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Килограмм и грамм</w:t>
            </w:r>
          </w:p>
        </w:tc>
        <w:tc>
          <w:tcPr>
            <w:tcW w:w="1701" w:type="dxa"/>
          </w:tcPr>
          <w:p w14:paraId="7490EC82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6CE32A1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7950FC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6AA96A9E" w14:textId="77777777" w:rsidTr="000B0A94">
        <w:tc>
          <w:tcPr>
            <w:tcW w:w="959" w:type="dxa"/>
          </w:tcPr>
          <w:p w14:paraId="36617D89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5519B3FB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Килограмм и тонна</w:t>
            </w:r>
          </w:p>
        </w:tc>
        <w:tc>
          <w:tcPr>
            <w:tcW w:w="1701" w:type="dxa"/>
          </w:tcPr>
          <w:p w14:paraId="561A7B66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0FCE261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85736A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39ABC23D" w14:textId="77777777" w:rsidTr="000B0A94">
        <w:tc>
          <w:tcPr>
            <w:tcW w:w="959" w:type="dxa"/>
          </w:tcPr>
          <w:p w14:paraId="006C29B0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5087E2D5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Центнер и тонна</w:t>
            </w:r>
          </w:p>
        </w:tc>
        <w:tc>
          <w:tcPr>
            <w:tcW w:w="1701" w:type="dxa"/>
          </w:tcPr>
          <w:p w14:paraId="0815F16E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CDBC50E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23777D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2FE6019D" w14:textId="77777777" w:rsidTr="000B0A94">
        <w:tc>
          <w:tcPr>
            <w:tcW w:w="959" w:type="dxa"/>
          </w:tcPr>
          <w:p w14:paraId="0D47711C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08CAF593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Поупражняемся в вычислении и сравнении величин</w:t>
            </w:r>
          </w:p>
        </w:tc>
        <w:tc>
          <w:tcPr>
            <w:tcW w:w="1701" w:type="dxa"/>
          </w:tcPr>
          <w:p w14:paraId="6D3BB6EE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6E5C0F3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27E0C0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5196F229" w14:textId="77777777" w:rsidTr="000B0A94">
        <w:tc>
          <w:tcPr>
            <w:tcW w:w="959" w:type="dxa"/>
          </w:tcPr>
          <w:p w14:paraId="25D8B20A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0532E07C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Таблица и краткая запись задачи</w:t>
            </w:r>
          </w:p>
        </w:tc>
        <w:tc>
          <w:tcPr>
            <w:tcW w:w="1701" w:type="dxa"/>
          </w:tcPr>
          <w:p w14:paraId="0BDAA707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E4670F0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678645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77083498" w14:textId="77777777" w:rsidTr="000B0A94">
        <w:tc>
          <w:tcPr>
            <w:tcW w:w="959" w:type="dxa"/>
          </w:tcPr>
          <w:p w14:paraId="26D4FAB8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53A326EE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Алгоритм сложения столбиком</w:t>
            </w:r>
          </w:p>
        </w:tc>
        <w:tc>
          <w:tcPr>
            <w:tcW w:w="1701" w:type="dxa"/>
          </w:tcPr>
          <w:p w14:paraId="35195A3E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8A7D7F0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13DCBE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6C0BD507" w14:textId="77777777" w:rsidTr="000B0A94">
        <w:tc>
          <w:tcPr>
            <w:tcW w:w="959" w:type="dxa"/>
          </w:tcPr>
          <w:p w14:paraId="10D6A7AE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15EB6673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Алгоритм вычитания столбиком</w:t>
            </w:r>
          </w:p>
        </w:tc>
        <w:tc>
          <w:tcPr>
            <w:tcW w:w="1701" w:type="dxa"/>
          </w:tcPr>
          <w:p w14:paraId="02C61203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3ADB477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9F0F5A0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620FFEB6" w14:textId="77777777" w:rsidTr="000B0A94">
        <w:tc>
          <w:tcPr>
            <w:tcW w:w="959" w:type="dxa"/>
          </w:tcPr>
          <w:p w14:paraId="1CF85D43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7F1EA695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Самостоятельная работа "Сложение и вычитание столбиком"</w:t>
            </w:r>
          </w:p>
        </w:tc>
        <w:tc>
          <w:tcPr>
            <w:tcW w:w="1701" w:type="dxa"/>
          </w:tcPr>
          <w:p w14:paraId="55E99AC3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DE315C2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C6BB66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012A8FF1" w14:textId="77777777" w:rsidTr="000B0A94">
        <w:tc>
          <w:tcPr>
            <w:tcW w:w="959" w:type="dxa"/>
          </w:tcPr>
          <w:p w14:paraId="1AAB70F9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3E19C6AA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Составные задачи на сложение и вычитание</w:t>
            </w:r>
          </w:p>
        </w:tc>
        <w:tc>
          <w:tcPr>
            <w:tcW w:w="1701" w:type="dxa"/>
          </w:tcPr>
          <w:p w14:paraId="7DE74929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CEEAF32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C3CA09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75B55C37" w14:textId="77777777" w:rsidTr="000B0A94">
        <w:tc>
          <w:tcPr>
            <w:tcW w:w="959" w:type="dxa"/>
          </w:tcPr>
          <w:p w14:paraId="58E0CDC4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4342C167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Самостоятельная работа "Задачи на сложение и вычитание"</w:t>
            </w:r>
          </w:p>
        </w:tc>
        <w:tc>
          <w:tcPr>
            <w:tcW w:w="1701" w:type="dxa"/>
          </w:tcPr>
          <w:p w14:paraId="7302729E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FF40E4F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0D5D0BB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79B5A181" w14:textId="77777777" w:rsidTr="000B0A94">
        <w:tc>
          <w:tcPr>
            <w:tcW w:w="959" w:type="dxa"/>
          </w:tcPr>
          <w:p w14:paraId="499F925B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09BE87F3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Поупражняемся в вычислениях столбиком</w:t>
            </w:r>
          </w:p>
        </w:tc>
        <w:tc>
          <w:tcPr>
            <w:tcW w:w="1701" w:type="dxa"/>
          </w:tcPr>
          <w:p w14:paraId="6D72356A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1780FEE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07F103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2EE4538D" w14:textId="77777777" w:rsidTr="000B0A94">
        <w:tc>
          <w:tcPr>
            <w:tcW w:w="959" w:type="dxa"/>
          </w:tcPr>
          <w:p w14:paraId="4801D284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08F5E726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Поупражняемся в вычислениях столбиком</w:t>
            </w:r>
          </w:p>
        </w:tc>
        <w:tc>
          <w:tcPr>
            <w:tcW w:w="1701" w:type="dxa"/>
          </w:tcPr>
          <w:p w14:paraId="5CB1646F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C66E90B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30701FF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176B23B8" w14:textId="77777777" w:rsidTr="000B0A94">
        <w:tc>
          <w:tcPr>
            <w:tcW w:w="959" w:type="dxa"/>
          </w:tcPr>
          <w:p w14:paraId="08661FBE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50DC757E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14:paraId="349448D4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7BAAFA1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F07953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38EF56D4" w14:textId="77777777" w:rsidTr="000B0A94">
        <w:tc>
          <w:tcPr>
            <w:tcW w:w="959" w:type="dxa"/>
          </w:tcPr>
          <w:p w14:paraId="04461706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0FEDF81B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Умножение «круглого» числа на однозначное</w:t>
            </w:r>
          </w:p>
        </w:tc>
        <w:tc>
          <w:tcPr>
            <w:tcW w:w="1701" w:type="dxa"/>
          </w:tcPr>
          <w:p w14:paraId="3753DCC1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748B3C1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24AC36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2B721A07" w14:textId="77777777" w:rsidTr="000B0A94">
        <w:tc>
          <w:tcPr>
            <w:tcW w:w="959" w:type="dxa"/>
          </w:tcPr>
          <w:p w14:paraId="50E2DA3B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29DAF3C2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Умножение «круглого» числа на однозначное</w:t>
            </w:r>
          </w:p>
        </w:tc>
        <w:tc>
          <w:tcPr>
            <w:tcW w:w="1701" w:type="dxa"/>
          </w:tcPr>
          <w:p w14:paraId="4FC629A6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038ACC9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494894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3517450D" w14:textId="77777777" w:rsidTr="000B0A94">
        <w:tc>
          <w:tcPr>
            <w:tcW w:w="959" w:type="dxa"/>
          </w:tcPr>
          <w:p w14:paraId="535D5298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3E366B48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1701" w:type="dxa"/>
          </w:tcPr>
          <w:p w14:paraId="48BE8FBC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19CEC53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C22FB81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365CE5E6" w14:textId="77777777" w:rsidTr="000B0A94">
        <w:tc>
          <w:tcPr>
            <w:tcW w:w="959" w:type="dxa"/>
          </w:tcPr>
          <w:p w14:paraId="58C0DE9C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7A28ED2C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Умножение суммы на число</w:t>
            </w:r>
          </w:p>
        </w:tc>
        <w:tc>
          <w:tcPr>
            <w:tcW w:w="1701" w:type="dxa"/>
          </w:tcPr>
          <w:p w14:paraId="0F1F9D69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AE67253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BCC84D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308E6167" w14:textId="77777777" w:rsidTr="000B0A94">
        <w:tc>
          <w:tcPr>
            <w:tcW w:w="959" w:type="dxa"/>
          </w:tcPr>
          <w:p w14:paraId="24EC7DAD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1F9E1683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Умножение многозначного числа на однозначное</w:t>
            </w:r>
          </w:p>
        </w:tc>
        <w:tc>
          <w:tcPr>
            <w:tcW w:w="1701" w:type="dxa"/>
          </w:tcPr>
          <w:p w14:paraId="0ED27011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A21F2CD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36C65E9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28E417F6" w14:textId="77777777" w:rsidTr="000B0A94">
        <w:tc>
          <w:tcPr>
            <w:tcW w:w="959" w:type="dxa"/>
          </w:tcPr>
          <w:p w14:paraId="613B8A60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44387C89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 xml:space="preserve">Умножение многозначного числа на </w:t>
            </w:r>
            <w:r w:rsidRPr="00E66170">
              <w:rPr>
                <w:rFonts w:ascii="Times New Roman" w:hAnsi="Times New Roman"/>
                <w:sz w:val="24"/>
                <w:szCs w:val="24"/>
              </w:rPr>
              <w:lastRenderedPageBreak/>
              <w:t>однозначное</w:t>
            </w:r>
          </w:p>
        </w:tc>
        <w:tc>
          <w:tcPr>
            <w:tcW w:w="1701" w:type="dxa"/>
          </w:tcPr>
          <w:p w14:paraId="460E70AE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14:paraId="3305A60B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ABFBDDF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218C7C40" w14:textId="77777777" w:rsidTr="000B0A94">
        <w:tc>
          <w:tcPr>
            <w:tcW w:w="959" w:type="dxa"/>
          </w:tcPr>
          <w:p w14:paraId="51780D43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05A19577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Умножение многозначного числа на однозначное</w:t>
            </w:r>
          </w:p>
        </w:tc>
        <w:tc>
          <w:tcPr>
            <w:tcW w:w="1701" w:type="dxa"/>
          </w:tcPr>
          <w:p w14:paraId="22EFACB5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FC15140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56F89E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03C69D13" w14:textId="77777777" w:rsidTr="000B0A94">
        <w:tc>
          <w:tcPr>
            <w:tcW w:w="959" w:type="dxa"/>
          </w:tcPr>
          <w:p w14:paraId="2587553B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53DD71D4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Запись умножения в строчку и столбиком</w:t>
            </w:r>
          </w:p>
        </w:tc>
        <w:tc>
          <w:tcPr>
            <w:tcW w:w="1701" w:type="dxa"/>
          </w:tcPr>
          <w:p w14:paraId="7164B119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EEAF92E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661F2B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185C79A7" w14:textId="77777777" w:rsidTr="000B0A94">
        <w:tc>
          <w:tcPr>
            <w:tcW w:w="959" w:type="dxa"/>
          </w:tcPr>
          <w:p w14:paraId="75849D51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7B942E33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Вычисления с помощью калькулятора.</w:t>
            </w:r>
          </w:p>
        </w:tc>
        <w:tc>
          <w:tcPr>
            <w:tcW w:w="1701" w:type="dxa"/>
          </w:tcPr>
          <w:p w14:paraId="7EBD4B71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F042410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CE856F3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64014BCB" w14:textId="77777777" w:rsidTr="000B0A94">
        <w:tc>
          <w:tcPr>
            <w:tcW w:w="959" w:type="dxa"/>
          </w:tcPr>
          <w:p w14:paraId="2EB3B92F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3FD41EC9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Сочетательное свойство умножения</w:t>
            </w:r>
          </w:p>
        </w:tc>
        <w:tc>
          <w:tcPr>
            <w:tcW w:w="1701" w:type="dxa"/>
          </w:tcPr>
          <w:p w14:paraId="47ADCF46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1F58A7E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CEEA59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3FB56604" w14:textId="77777777" w:rsidTr="000B0A94">
        <w:tc>
          <w:tcPr>
            <w:tcW w:w="959" w:type="dxa"/>
          </w:tcPr>
          <w:p w14:paraId="20C5A781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59B7C3E6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Группировка множителей</w:t>
            </w:r>
          </w:p>
        </w:tc>
        <w:tc>
          <w:tcPr>
            <w:tcW w:w="1701" w:type="dxa"/>
          </w:tcPr>
          <w:p w14:paraId="79E325B1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A2A0106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75F142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1099089E" w14:textId="77777777" w:rsidTr="000B0A94">
        <w:tc>
          <w:tcPr>
            <w:tcW w:w="959" w:type="dxa"/>
          </w:tcPr>
          <w:p w14:paraId="2D1776A7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782FBE47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Контрольная работа за 1 полугодие</w:t>
            </w:r>
          </w:p>
        </w:tc>
        <w:tc>
          <w:tcPr>
            <w:tcW w:w="1701" w:type="dxa"/>
          </w:tcPr>
          <w:p w14:paraId="5AA3B349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521DD59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357368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28038EE2" w14:textId="77777777" w:rsidTr="000B0A94">
        <w:tc>
          <w:tcPr>
            <w:tcW w:w="959" w:type="dxa"/>
          </w:tcPr>
          <w:p w14:paraId="59EC52D7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5A32D9D8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Работа над ошибками. Умножение числа на произведение</w:t>
            </w:r>
          </w:p>
        </w:tc>
        <w:tc>
          <w:tcPr>
            <w:tcW w:w="1701" w:type="dxa"/>
          </w:tcPr>
          <w:p w14:paraId="6BDC2834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7FF52F1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91DD1BA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347CF38A" w14:textId="77777777" w:rsidTr="000B0A94">
        <w:tc>
          <w:tcPr>
            <w:tcW w:w="959" w:type="dxa"/>
          </w:tcPr>
          <w:p w14:paraId="2B8D446D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6586D8A5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Поупражняемся в вычислениях</w:t>
            </w:r>
          </w:p>
        </w:tc>
        <w:tc>
          <w:tcPr>
            <w:tcW w:w="1701" w:type="dxa"/>
          </w:tcPr>
          <w:p w14:paraId="013223FD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B9B3F8D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DE20F98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22F36AAE" w14:textId="77777777" w:rsidTr="000B0A94">
        <w:tc>
          <w:tcPr>
            <w:tcW w:w="959" w:type="dxa"/>
          </w:tcPr>
          <w:p w14:paraId="3897CD40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32A9DB1B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Кратное сравнение чисел и величин</w:t>
            </w:r>
          </w:p>
        </w:tc>
        <w:tc>
          <w:tcPr>
            <w:tcW w:w="1701" w:type="dxa"/>
          </w:tcPr>
          <w:p w14:paraId="39475FE5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23699CE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3B71D80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79B50B38" w14:textId="77777777" w:rsidTr="000B0A94">
        <w:tc>
          <w:tcPr>
            <w:tcW w:w="959" w:type="dxa"/>
          </w:tcPr>
          <w:p w14:paraId="6F506200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79CC91EB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Задачи на кратное сравнение</w:t>
            </w:r>
          </w:p>
        </w:tc>
        <w:tc>
          <w:tcPr>
            <w:tcW w:w="1701" w:type="dxa"/>
          </w:tcPr>
          <w:p w14:paraId="3806ECF7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CBD9EA9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7CBEEC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68B5C28B" w14:textId="77777777" w:rsidTr="000B0A94">
        <w:tc>
          <w:tcPr>
            <w:tcW w:w="959" w:type="dxa"/>
          </w:tcPr>
          <w:p w14:paraId="317C58FB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0A6E75EB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Поупражняемся в сравнении чисел и величин</w:t>
            </w:r>
          </w:p>
        </w:tc>
        <w:tc>
          <w:tcPr>
            <w:tcW w:w="1701" w:type="dxa"/>
          </w:tcPr>
          <w:p w14:paraId="4AAE7EF4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3493487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A70E95F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435582DD" w14:textId="77777777" w:rsidTr="000B0A94">
        <w:tc>
          <w:tcPr>
            <w:tcW w:w="959" w:type="dxa"/>
          </w:tcPr>
          <w:p w14:paraId="1FF530F4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1C63CE0B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Сантиметр и миллиметр</w:t>
            </w:r>
          </w:p>
        </w:tc>
        <w:tc>
          <w:tcPr>
            <w:tcW w:w="1701" w:type="dxa"/>
          </w:tcPr>
          <w:p w14:paraId="3BE447D3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FA43C99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B59659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04B6F145" w14:textId="77777777" w:rsidTr="000B0A94">
        <w:tc>
          <w:tcPr>
            <w:tcW w:w="959" w:type="dxa"/>
          </w:tcPr>
          <w:p w14:paraId="428A2A68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4989B49E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Поупражняемся в сравнении чисел и величин</w:t>
            </w:r>
          </w:p>
        </w:tc>
        <w:tc>
          <w:tcPr>
            <w:tcW w:w="1701" w:type="dxa"/>
          </w:tcPr>
          <w:p w14:paraId="42E2ED43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6B4F158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9B73D1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6AB7B463" w14:textId="77777777" w:rsidTr="000B0A94">
        <w:tc>
          <w:tcPr>
            <w:tcW w:w="959" w:type="dxa"/>
          </w:tcPr>
          <w:p w14:paraId="79529D75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716F96F3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Миллиметр и дециметр. Проверочная работа по теме "Сантиметр и миллиметр"</w:t>
            </w:r>
          </w:p>
        </w:tc>
        <w:tc>
          <w:tcPr>
            <w:tcW w:w="1701" w:type="dxa"/>
          </w:tcPr>
          <w:p w14:paraId="60FED572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B4F6948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86B418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256FE5C8" w14:textId="77777777" w:rsidTr="000B0A94">
        <w:tc>
          <w:tcPr>
            <w:tcW w:w="959" w:type="dxa"/>
          </w:tcPr>
          <w:p w14:paraId="24903898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4BD7F802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Миллиметр и метр.</w:t>
            </w:r>
          </w:p>
        </w:tc>
        <w:tc>
          <w:tcPr>
            <w:tcW w:w="1701" w:type="dxa"/>
          </w:tcPr>
          <w:p w14:paraId="375247EF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A9E622E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9296E0E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6EBAD0E6" w14:textId="77777777" w:rsidTr="000B0A94">
        <w:tc>
          <w:tcPr>
            <w:tcW w:w="959" w:type="dxa"/>
          </w:tcPr>
          <w:p w14:paraId="50CEE333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2BEF088D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Поупражняемся в измерении и вычислении длин. Проверочная работа по теме: "Задачи на кратное сравнение"</w:t>
            </w:r>
          </w:p>
        </w:tc>
        <w:tc>
          <w:tcPr>
            <w:tcW w:w="1701" w:type="dxa"/>
          </w:tcPr>
          <w:p w14:paraId="0C27C7B7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D257DB0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53AA58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56FBB892" w14:textId="77777777" w:rsidTr="000B0A94">
        <w:tc>
          <w:tcPr>
            <w:tcW w:w="959" w:type="dxa"/>
          </w:tcPr>
          <w:p w14:paraId="0FED0D15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141B861E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Изображение чисел на числовом луче</w:t>
            </w:r>
          </w:p>
        </w:tc>
        <w:tc>
          <w:tcPr>
            <w:tcW w:w="1701" w:type="dxa"/>
          </w:tcPr>
          <w:p w14:paraId="7EF4FC2B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77B0492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6B0DC2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1FA1E4EE" w14:textId="77777777" w:rsidTr="000B0A94">
        <w:tc>
          <w:tcPr>
            <w:tcW w:w="959" w:type="dxa"/>
          </w:tcPr>
          <w:p w14:paraId="11E4A4DD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0B957460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Изображение данных с помощью диаграммы</w:t>
            </w:r>
          </w:p>
        </w:tc>
        <w:tc>
          <w:tcPr>
            <w:tcW w:w="1701" w:type="dxa"/>
          </w:tcPr>
          <w:p w14:paraId="7F9E424A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56212A8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72A7F3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147BAD2C" w14:textId="77777777" w:rsidTr="000B0A94">
        <w:tc>
          <w:tcPr>
            <w:tcW w:w="959" w:type="dxa"/>
          </w:tcPr>
          <w:p w14:paraId="20D83529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217C304D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Диаграмма и решение задач. Учимся решать задачи. Проверочная работа "Изображение данных с помощью диаграмм"</w:t>
            </w:r>
          </w:p>
        </w:tc>
        <w:tc>
          <w:tcPr>
            <w:tcW w:w="1701" w:type="dxa"/>
          </w:tcPr>
          <w:p w14:paraId="3455BB9C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80B2E01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F0D081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396743AE" w14:textId="77777777" w:rsidTr="000B0A94">
        <w:tc>
          <w:tcPr>
            <w:tcW w:w="959" w:type="dxa"/>
          </w:tcPr>
          <w:p w14:paraId="67AF2F53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46B761C9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Диаграмма и решение задач. Учимся решать задачи.</w:t>
            </w:r>
          </w:p>
        </w:tc>
        <w:tc>
          <w:tcPr>
            <w:tcW w:w="1701" w:type="dxa"/>
          </w:tcPr>
          <w:p w14:paraId="042F45AC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4908F4F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D68989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00C3C96A" w14:textId="77777777" w:rsidTr="000B0A94">
        <w:tc>
          <w:tcPr>
            <w:tcW w:w="959" w:type="dxa"/>
          </w:tcPr>
          <w:p w14:paraId="499C4E2A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0C6F86F0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Диаграмма и решение задач. Учимся решать задачи.</w:t>
            </w:r>
          </w:p>
        </w:tc>
        <w:tc>
          <w:tcPr>
            <w:tcW w:w="1701" w:type="dxa"/>
          </w:tcPr>
          <w:p w14:paraId="2D986B52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B5A033A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3AAB20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6EF3017D" w14:textId="77777777" w:rsidTr="000B0A94">
        <w:tc>
          <w:tcPr>
            <w:tcW w:w="959" w:type="dxa"/>
          </w:tcPr>
          <w:p w14:paraId="7212925D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4D85F618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 xml:space="preserve">Как сравнить углы. Как измерить угол. </w:t>
            </w:r>
          </w:p>
        </w:tc>
        <w:tc>
          <w:tcPr>
            <w:tcW w:w="1701" w:type="dxa"/>
          </w:tcPr>
          <w:p w14:paraId="273EC2EC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DC8A729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5C1980E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55F44570" w14:textId="77777777" w:rsidTr="000B0A94">
        <w:tc>
          <w:tcPr>
            <w:tcW w:w="959" w:type="dxa"/>
          </w:tcPr>
          <w:p w14:paraId="7B8CFF49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6B2A7C7E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Поупражняемся в измерении и сравнении углов. Проверочная работа "Диаграмма и решение задач"</w:t>
            </w:r>
          </w:p>
        </w:tc>
        <w:tc>
          <w:tcPr>
            <w:tcW w:w="1701" w:type="dxa"/>
          </w:tcPr>
          <w:p w14:paraId="57F6DA0B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417C3F8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C5D11F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74356715" w14:textId="77777777" w:rsidTr="000B0A94">
        <w:tc>
          <w:tcPr>
            <w:tcW w:w="959" w:type="dxa"/>
          </w:tcPr>
          <w:p w14:paraId="1718B5DA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2A052FB5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Прямоугольный треугольник</w:t>
            </w:r>
          </w:p>
        </w:tc>
        <w:tc>
          <w:tcPr>
            <w:tcW w:w="1701" w:type="dxa"/>
          </w:tcPr>
          <w:p w14:paraId="2403FF7C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86CEB86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594455B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7CDA0AB3" w14:textId="77777777" w:rsidTr="000B0A94">
        <w:tc>
          <w:tcPr>
            <w:tcW w:w="959" w:type="dxa"/>
          </w:tcPr>
          <w:p w14:paraId="3FC08538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57C38118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Тупоугольный треугольник. Остроугольный треугольник.</w:t>
            </w:r>
          </w:p>
        </w:tc>
        <w:tc>
          <w:tcPr>
            <w:tcW w:w="1701" w:type="dxa"/>
          </w:tcPr>
          <w:p w14:paraId="023C6810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270E854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08DD967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70788BBE" w14:textId="77777777" w:rsidTr="000B0A94">
        <w:tc>
          <w:tcPr>
            <w:tcW w:w="959" w:type="dxa"/>
          </w:tcPr>
          <w:p w14:paraId="53D95D67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54E1134E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Разносторонние и равнобедренные треугольники</w:t>
            </w:r>
          </w:p>
        </w:tc>
        <w:tc>
          <w:tcPr>
            <w:tcW w:w="1701" w:type="dxa"/>
          </w:tcPr>
          <w:p w14:paraId="59AE7DD6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61E672B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6889BB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7B474BFD" w14:textId="77777777" w:rsidTr="000B0A94">
        <w:tc>
          <w:tcPr>
            <w:tcW w:w="959" w:type="dxa"/>
          </w:tcPr>
          <w:p w14:paraId="5B95FCCC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240FF2DB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Равнобедренные и равносторонние треугольники.</w:t>
            </w:r>
          </w:p>
        </w:tc>
        <w:tc>
          <w:tcPr>
            <w:tcW w:w="1701" w:type="dxa"/>
          </w:tcPr>
          <w:p w14:paraId="12E47FBF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305811A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5369D8E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52046AEB" w14:textId="77777777" w:rsidTr="000B0A94">
        <w:tc>
          <w:tcPr>
            <w:tcW w:w="959" w:type="dxa"/>
          </w:tcPr>
          <w:p w14:paraId="793B2F54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6E93A49F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Составные задачи на все действия</w:t>
            </w:r>
          </w:p>
        </w:tc>
        <w:tc>
          <w:tcPr>
            <w:tcW w:w="1701" w:type="dxa"/>
          </w:tcPr>
          <w:p w14:paraId="311F5263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9A865BA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53482A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4988E011" w14:textId="77777777" w:rsidTr="000B0A94">
        <w:tc>
          <w:tcPr>
            <w:tcW w:w="959" w:type="dxa"/>
          </w:tcPr>
          <w:p w14:paraId="0E86965C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5C430ADB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Составные задачи на все действия</w:t>
            </w:r>
          </w:p>
        </w:tc>
        <w:tc>
          <w:tcPr>
            <w:tcW w:w="1701" w:type="dxa"/>
          </w:tcPr>
          <w:p w14:paraId="13045FAF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9D7742C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9908D48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488D937B" w14:textId="77777777" w:rsidTr="000B0A94">
        <w:tc>
          <w:tcPr>
            <w:tcW w:w="959" w:type="dxa"/>
          </w:tcPr>
          <w:p w14:paraId="2308CF02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23FA499C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 xml:space="preserve">Натуральный ряд чисел и числовые </w:t>
            </w:r>
            <w:r w:rsidRPr="00E66170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последовательности</w:t>
            </w:r>
          </w:p>
        </w:tc>
        <w:tc>
          <w:tcPr>
            <w:tcW w:w="1701" w:type="dxa"/>
          </w:tcPr>
          <w:p w14:paraId="53E69CE5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14:paraId="511DD202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0E883F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35A75991" w14:textId="77777777" w:rsidTr="000B0A94">
        <w:tc>
          <w:tcPr>
            <w:tcW w:w="959" w:type="dxa"/>
          </w:tcPr>
          <w:p w14:paraId="7A5FB12B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441CC425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Работа с данными</w:t>
            </w:r>
          </w:p>
        </w:tc>
        <w:tc>
          <w:tcPr>
            <w:tcW w:w="1701" w:type="dxa"/>
          </w:tcPr>
          <w:p w14:paraId="1E9D8D4B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D424586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271DFE7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6565C12C" w14:textId="77777777" w:rsidTr="000B0A94">
        <w:tc>
          <w:tcPr>
            <w:tcW w:w="959" w:type="dxa"/>
          </w:tcPr>
          <w:p w14:paraId="7023CF70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28D9EBA2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Умножение на однозначное число столбиком</w:t>
            </w:r>
          </w:p>
        </w:tc>
        <w:tc>
          <w:tcPr>
            <w:tcW w:w="1701" w:type="dxa"/>
          </w:tcPr>
          <w:p w14:paraId="4B3167B7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164A45B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021ED5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20B62DF9" w14:textId="77777777" w:rsidTr="000B0A94">
        <w:tc>
          <w:tcPr>
            <w:tcW w:w="959" w:type="dxa"/>
          </w:tcPr>
          <w:p w14:paraId="0BB08F20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0F6F85CF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14:paraId="446D1F1B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94F1E89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B532B6F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15D8361E" w14:textId="77777777" w:rsidTr="000B0A94">
        <w:tc>
          <w:tcPr>
            <w:tcW w:w="959" w:type="dxa"/>
          </w:tcPr>
          <w:p w14:paraId="080E6B79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2C3DB569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  <w:r w:rsidR="000B0A94" w:rsidRPr="000B0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6170">
              <w:rPr>
                <w:rFonts w:ascii="Times New Roman" w:hAnsi="Times New Roman"/>
                <w:sz w:val="24"/>
                <w:szCs w:val="24"/>
              </w:rPr>
              <w:t>Умножение на число 10.</w:t>
            </w:r>
          </w:p>
        </w:tc>
        <w:tc>
          <w:tcPr>
            <w:tcW w:w="1701" w:type="dxa"/>
          </w:tcPr>
          <w:p w14:paraId="56653650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3E18B9C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B58C67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0CBB2E72" w14:textId="77777777" w:rsidTr="000B0A94">
        <w:tc>
          <w:tcPr>
            <w:tcW w:w="959" w:type="dxa"/>
          </w:tcPr>
          <w:p w14:paraId="22A0E98D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  <w:rPr>
                <w:lang w:val="ru-RU"/>
              </w:rPr>
            </w:pPr>
          </w:p>
        </w:tc>
        <w:tc>
          <w:tcPr>
            <w:tcW w:w="4252" w:type="dxa"/>
          </w:tcPr>
          <w:p w14:paraId="122C9919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Умножение на «круглое» двузначное число</w:t>
            </w:r>
          </w:p>
        </w:tc>
        <w:tc>
          <w:tcPr>
            <w:tcW w:w="1701" w:type="dxa"/>
          </w:tcPr>
          <w:p w14:paraId="53FA0383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965919B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88FB90F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68BE8B91" w14:textId="77777777" w:rsidTr="000B0A94">
        <w:tc>
          <w:tcPr>
            <w:tcW w:w="959" w:type="dxa"/>
          </w:tcPr>
          <w:p w14:paraId="03F19586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6601DB71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Умножение числа на сумму</w:t>
            </w:r>
          </w:p>
        </w:tc>
        <w:tc>
          <w:tcPr>
            <w:tcW w:w="1701" w:type="dxa"/>
          </w:tcPr>
          <w:p w14:paraId="704C6CDE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EF9734A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2C8B46E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12163487" w14:textId="77777777" w:rsidTr="000B0A94">
        <w:tc>
          <w:tcPr>
            <w:tcW w:w="959" w:type="dxa"/>
          </w:tcPr>
          <w:p w14:paraId="70FD2EF0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3BFEA84C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Умножение на двузначное число</w:t>
            </w:r>
          </w:p>
        </w:tc>
        <w:tc>
          <w:tcPr>
            <w:tcW w:w="1701" w:type="dxa"/>
          </w:tcPr>
          <w:p w14:paraId="338B2FDF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DB843B1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09DAA8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5EA78D44" w14:textId="77777777" w:rsidTr="000B0A94">
        <w:tc>
          <w:tcPr>
            <w:tcW w:w="959" w:type="dxa"/>
          </w:tcPr>
          <w:p w14:paraId="78E9DC2E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3EB0D94E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Запись умножения на двузначное число столбиком. Проверочная работа "Умножение на однозначное число столбиком"</w:t>
            </w:r>
          </w:p>
        </w:tc>
        <w:tc>
          <w:tcPr>
            <w:tcW w:w="1701" w:type="dxa"/>
          </w:tcPr>
          <w:p w14:paraId="218D6446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84C8A3A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5FA0C6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04B9D60E" w14:textId="77777777" w:rsidTr="000B0A94">
        <w:tc>
          <w:tcPr>
            <w:tcW w:w="959" w:type="dxa"/>
          </w:tcPr>
          <w:p w14:paraId="5CE35287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17E1E34E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Запись умножения на двузначное число столбиком</w:t>
            </w:r>
          </w:p>
        </w:tc>
        <w:tc>
          <w:tcPr>
            <w:tcW w:w="1701" w:type="dxa"/>
          </w:tcPr>
          <w:p w14:paraId="4FD9EE24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691CDDE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293A1FA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76F55EEB" w14:textId="77777777" w:rsidTr="000B0A94">
        <w:tc>
          <w:tcPr>
            <w:tcW w:w="959" w:type="dxa"/>
          </w:tcPr>
          <w:p w14:paraId="68558F94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35721F52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Предварительная итоговая комплексная работа</w:t>
            </w:r>
          </w:p>
        </w:tc>
        <w:tc>
          <w:tcPr>
            <w:tcW w:w="1701" w:type="dxa"/>
          </w:tcPr>
          <w:p w14:paraId="76285E9C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5C26E00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02BC10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6C4516DC" w14:textId="77777777" w:rsidTr="000B0A94">
        <w:tc>
          <w:tcPr>
            <w:tcW w:w="959" w:type="dxa"/>
          </w:tcPr>
          <w:p w14:paraId="3E47448C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4F1D8D58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Поупражняемся в умножении столбиком и повторим пройденное</w:t>
            </w:r>
          </w:p>
        </w:tc>
        <w:tc>
          <w:tcPr>
            <w:tcW w:w="1701" w:type="dxa"/>
          </w:tcPr>
          <w:p w14:paraId="3BC444AE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38BADA3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912BAB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79A502AE" w14:textId="77777777" w:rsidTr="000B0A94">
        <w:tc>
          <w:tcPr>
            <w:tcW w:w="959" w:type="dxa"/>
          </w:tcPr>
          <w:p w14:paraId="318AEAA9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39592F3C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Как найти неизвестный множитель</w:t>
            </w:r>
          </w:p>
        </w:tc>
        <w:tc>
          <w:tcPr>
            <w:tcW w:w="1701" w:type="dxa"/>
          </w:tcPr>
          <w:p w14:paraId="2D75E278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E7DEEFC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4607C5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06EF4D30" w14:textId="77777777" w:rsidTr="000B0A94">
        <w:tc>
          <w:tcPr>
            <w:tcW w:w="959" w:type="dxa"/>
          </w:tcPr>
          <w:p w14:paraId="4A64BF8D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16156542" w14:textId="77777777" w:rsidR="00E66170" w:rsidRPr="00E66170" w:rsidRDefault="00E66170" w:rsidP="000B0A94">
            <w:pPr>
              <w:pStyle w:val="Default"/>
            </w:pPr>
            <w:r w:rsidRPr="00E66170">
              <w:t xml:space="preserve">Как найти неизвестный делитель </w:t>
            </w:r>
          </w:p>
        </w:tc>
        <w:tc>
          <w:tcPr>
            <w:tcW w:w="1701" w:type="dxa"/>
          </w:tcPr>
          <w:p w14:paraId="4DDA5112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B64ECF1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9E2A560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6720FCA8" w14:textId="77777777" w:rsidTr="000B0A94">
        <w:tc>
          <w:tcPr>
            <w:tcW w:w="959" w:type="dxa"/>
          </w:tcPr>
          <w:p w14:paraId="2570E0EA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76712681" w14:textId="77777777" w:rsidR="00E66170" w:rsidRPr="00E66170" w:rsidRDefault="00E66170" w:rsidP="000B0A94">
            <w:pPr>
              <w:pStyle w:val="Default"/>
            </w:pPr>
            <w:r w:rsidRPr="00E66170">
              <w:t xml:space="preserve">Как найти неизвестный делитель </w:t>
            </w:r>
          </w:p>
        </w:tc>
        <w:tc>
          <w:tcPr>
            <w:tcW w:w="1701" w:type="dxa"/>
          </w:tcPr>
          <w:p w14:paraId="6DDF1739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28AE95C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272771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1F02F5E2" w14:textId="77777777" w:rsidTr="000B0A94">
        <w:tc>
          <w:tcPr>
            <w:tcW w:w="959" w:type="dxa"/>
          </w:tcPr>
          <w:p w14:paraId="7789945E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740DC418" w14:textId="77777777" w:rsidR="00E66170" w:rsidRPr="00E66170" w:rsidRDefault="00E66170" w:rsidP="000B0A94">
            <w:pPr>
              <w:pStyle w:val="Default"/>
            </w:pPr>
            <w:r w:rsidRPr="00E66170">
              <w:t xml:space="preserve">Учимся решать задачи с помощью уравнений </w:t>
            </w:r>
          </w:p>
        </w:tc>
        <w:tc>
          <w:tcPr>
            <w:tcW w:w="1701" w:type="dxa"/>
          </w:tcPr>
          <w:p w14:paraId="4F28C6ED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A6455D3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3D76CA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7D8783AC" w14:textId="77777777" w:rsidTr="000B0A94">
        <w:tc>
          <w:tcPr>
            <w:tcW w:w="959" w:type="dxa"/>
          </w:tcPr>
          <w:p w14:paraId="4F9F920D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37B2EA58" w14:textId="77777777" w:rsidR="00E66170" w:rsidRPr="00E66170" w:rsidRDefault="00E66170" w:rsidP="000B0A94">
            <w:pPr>
              <w:pStyle w:val="Default"/>
            </w:pPr>
            <w:r w:rsidRPr="00E66170">
              <w:t xml:space="preserve">Деление на число 1. Деление числа на само себя </w:t>
            </w:r>
          </w:p>
        </w:tc>
        <w:tc>
          <w:tcPr>
            <w:tcW w:w="1701" w:type="dxa"/>
          </w:tcPr>
          <w:p w14:paraId="65D501D7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7B48712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AEA1F2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465D7442" w14:textId="77777777" w:rsidTr="000B0A94">
        <w:tc>
          <w:tcPr>
            <w:tcW w:w="959" w:type="dxa"/>
          </w:tcPr>
          <w:p w14:paraId="52D3579E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10D5253D" w14:textId="77777777" w:rsidR="00E66170" w:rsidRPr="00E66170" w:rsidRDefault="00E66170" w:rsidP="000B0A94">
            <w:pPr>
              <w:pStyle w:val="Default"/>
            </w:pPr>
            <w:r w:rsidRPr="00E66170">
              <w:t xml:space="preserve">Деление числа 0 на натуральное число. Делить на 0 нельзя! </w:t>
            </w:r>
          </w:p>
        </w:tc>
        <w:tc>
          <w:tcPr>
            <w:tcW w:w="1701" w:type="dxa"/>
          </w:tcPr>
          <w:p w14:paraId="5C024AA8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EF70365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4A16E7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22CC2541" w14:textId="77777777" w:rsidTr="000B0A94">
        <w:tc>
          <w:tcPr>
            <w:tcW w:w="959" w:type="dxa"/>
          </w:tcPr>
          <w:p w14:paraId="0A41E7BD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1D63F662" w14:textId="77777777" w:rsidR="00E66170" w:rsidRPr="00E66170" w:rsidRDefault="00E66170" w:rsidP="000B0A94">
            <w:pPr>
              <w:pStyle w:val="Default"/>
            </w:pPr>
            <w:r w:rsidRPr="00E66170">
              <w:t xml:space="preserve">Деление суммы на число </w:t>
            </w:r>
          </w:p>
        </w:tc>
        <w:tc>
          <w:tcPr>
            <w:tcW w:w="1701" w:type="dxa"/>
          </w:tcPr>
          <w:p w14:paraId="1EEFD456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1B1ACB3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3B377A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288141EF" w14:textId="77777777" w:rsidTr="000B0A94">
        <w:tc>
          <w:tcPr>
            <w:tcW w:w="959" w:type="dxa"/>
          </w:tcPr>
          <w:p w14:paraId="0CBDF19A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6DEA6341" w14:textId="77777777" w:rsidR="00E66170" w:rsidRPr="00E66170" w:rsidRDefault="00E66170" w:rsidP="000B0A94">
            <w:pPr>
              <w:pStyle w:val="Default"/>
            </w:pPr>
            <w:r w:rsidRPr="00E66170">
              <w:t xml:space="preserve">Деление разности на число </w:t>
            </w:r>
          </w:p>
        </w:tc>
        <w:tc>
          <w:tcPr>
            <w:tcW w:w="1701" w:type="dxa"/>
          </w:tcPr>
          <w:p w14:paraId="53EEAB4C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62E7807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BF49DC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442A42C8" w14:textId="77777777" w:rsidTr="000B0A94">
        <w:tc>
          <w:tcPr>
            <w:tcW w:w="959" w:type="dxa"/>
          </w:tcPr>
          <w:p w14:paraId="01CB2C78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6A75A55F" w14:textId="77777777" w:rsidR="00E66170" w:rsidRPr="00E66170" w:rsidRDefault="00E66170" w:rsidP="000B0A94">
            <w:pPr>
              <w:pStyle w:val="Default"/>
            </w:pPr>
            <w:r w:rsidRPr="00E66170">
              <w:t xml:space="preserve">Поупражняемся в использовании свойств деления и повторим пройденное. Проверочная работа «Деление» </w:t>
            </w:r>
          </w:p>
        </w:tc>
        <w:tc>
          <w:tcPr>
            <w:tcW w:w="1701" w:type="dxa"/>
          </w:tcPr>
          <w:p w14:paraId="3E562D0B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B0ACF53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C04BD7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3D21B2B0" w14:textId="77777777" w:rsidTr="000B0A94">
        <w:tc>
          <w:tcPr>
            <w:tcW w:w="959" w:type="dxa"/>
          </w:tcPr>
          <w:p w14:paraId="2450DE08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4D62978C" w14:textId="77777777" w:rsidR="00E66170" w:rsidRPr="00E66170" w:rsidRDefault="00E66170" w:rsidP="000B0A94">
            <w:pPr>
              <w:pStyle w:val="Default"/>
            </w:pPr>
            <w:r w:rsidRPr="00E66170">
              <w:t xml:space="preserve">Какая площадь больше? </w:t>
            </w:r>
          </w:p>
        </w:tc>
        <w:tc>
          <w:tcPr>
            <w:tcW w:w="1701" w:type="dxa"/>
          </w:tcPr>
          <w:p w14:paraId="5A5CAA01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FF2C187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F737BB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4CA91CD6" w14:textId="77777777" w:rsidTr="000B0A94">
        <w:tc>
          <w:tcPr>
            <w:tcW w:w="959" w:type="dxa"/>
          </w:tcPr>
          <w:p w14:paraId="50D0D4CA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768034D4" w14:textId="77777777" w:rsidR="00E66170" w:rsidRPr="00E66170" w:rsidRDefault="00E66170" w:rsidP="000B0A94">
            <w:pPr>
              <w:pStyle w:val="Default"/>
            </w:pPr>
            <w:r w:rsidRPr="00E66170">
              <w:t xml:space="preserve">Квадратный сантиметр </w:t>
            </w:r>
          </w:p>
        </w:tc>
        <w:tc>
          <w:tcPr>
            <w:tcW w:w="1701" w:type="dxa"/>
          </w:tcPr>
          <w:p w14:paraId="2F7794FD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99B7E03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3DF33B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1E5EB55E" w14:textId="77777777" w:rsidTr="000B0A94">
        <w:tc>
          <w:tcPr>
            <w:tcW w:w="959" w:type="dxa"/>
          </w:tcPr>
          <w:p w14:paraId="0EC42812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1641E45A" w14:textId="77777777" w:rsidR="00E66170" w:rsidRPr="00E66170" w:rsidRDefault="00E66170" w:rsidP="000B0A94">
            <w:pPr>
              <w:pStyle w:val="Default"/>
            </w:pPr>
            <w:r w:rsidRPr="00E66170">
              <w:t xml:space="preserve">Измерение площади многоугольника </w:t>
            </w:r>
          </w:p>
        </w:tc>
        <w:tc>
          <w:tcPr>
            <w:tcW w:w="1701" w:type="dxa"/>
          </w:tcPr>
          <w:p w14:paraId="78E211CE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3D2061F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B419785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10E86280" w14:textId="77777777" w:rsidTr="000B0A94">
        <w:tc>
          <w:tcPr>
            <w:tcW w:w="959" w:type="dxa"/>
          </w:tcPr>
          <w:p w14:paraId="326087EE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3C4B7274" w14:textId="77777777" w:rsidR="00E66170" w:rsidRPr="00E66170" w:rsidRDefault="00E66170" w:rsidP="000B0A94">
            <w:pPr>
              <w:pStyle w:val="Default"/>
            </w:pPr>
            <w:r w:rsidRPr="00E66170">
              <w:t xml:space="preserve">Измерение площади с помощью палетки. Поупражняемся в измерении площадей и повторим пройденное. </w:t>
            </w:r>
          </w:p>
        </w:tc>
        <w:tc>
          <w:tcPr>
            <w:tcW w:w="1701" w:type="dxa"/>
          </w:tcPr>
          <w:p w14:paraId="3572A070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981A96E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4D920A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7D264D0D" w14:textId="77777777" w:rsidTr="000B0A94">
        <w:tc>
          <w:tcPr>
            <w:tcW w:w="959" w:type="dxa"/>
          </w:tcPr>
          <w:p w14:paraId="3E178C50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286E9B4D" w14:textId="77777777" w:rsidR="00E66170" w:rsidRPr="00E66170" w:rsidRDefault="00E66170" w:rsidP="000B0A94">
            <w:pPr>
              <w:pStyle w:val="Default"/>
            </w:pPr>
            <w:r w:rsidRPr="00E66170">
              <w:t xml:space="preserve">Умножение на число 100 </w:t>
            </w:r>
          </w:p>
        </w:tc>
        <w:tc>
          <w:tcPr>
            <w:tcW w:w="1701" w:type="dxa"/>
          </w:tcPr>
          <w:p w14:paraId="3648A254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B8843B0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599823D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2A764305" w14:textId="77777777" w:rsidTr="000B0A94">
        <w:tc>
          <w:tcPr>
            <w:tcW w:w="959" w:type="dxa"/>
          </w:tcPr>
          <w:p w14:paraId="4166E555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2378C03A" w14:textId="77777777" w:rsidR="00E66170" w:rsidRPr="00E66170" w:rsidRDefault="00E66170" w:rsidP="000B0A94">
            <w:pPr>
              <w:pStyle w:val="Default"/>
            </w:pPr>
            <w:r w:rsidRPr="00E66170">
              <w:t xml:space="preserve">Квадратный дециметр и квадратный сантиметр </w:t>
            </w:r>
          </w:p>
        </w:tc>
        <w:tc>
          <w:tcPr>
            <w:tcW w:w="1701" w:type="dxa"/>
          </w:tcPr>
          <w:p w14:paraId="6A733C72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1E2D746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6698DEB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5BF218B1" w14:textId="77777777" w:rsidTr="000B0A94">
        <w:tc>
          <w:tcPr>
            <w:tcW w:w="959" w:type="dxa"/>
          </w:tcPr>
          <w:p w14:paraId="15F5D7B5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1360F9C6" w14:textId="77777777" w:rsidR="00E66170" w:rsidRPr="00E66170" w:rsidRDefault="00E66170" w:rsidP="000B0A94">
            <w:pPr>
              <w:pStyle w:val="Default"/>
            </w:pPr>
            <w:r w:rsidRPr="00E66170">
              <w:t xml:space="preserve">Квадратный метр и квадратный дециметр </w:t>
            </w:r>
          </w:p>
        </w:tc>
        <w:tc>
          <w:tcPr>
            <w:tcW w:w="1701" w:type="dxa"/>
          </w:tcPr>
          <w:p w14:paraId="0A5ACB31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831DB5C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B939FB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09BEDD30" w14:textId="77777777" w:rsidTr="000B0A94">
        <w:tc>
          <w:tcPr>
            <w:tcW w:w="959" w:type="dxa"/>
          </w:tcPr>
          <w:p w14:paraId="71AA1537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  <w:rPr>
                <w:lang w:val="ru-RU"/>
              </w:rPr>
            </w:pPr>
          </w:p>
        </w:tc>
        <w:tc>
          <w:tcPr>
            <w:tcW w:w="4252" w:type="dxa"/>
          </w:tcPr>
          <w:p w14:paraId="24FCD3CC" w14:textId="77777777" w:rsidR="00E66170" w:rsidRPr="00E66170" w:rsidRDefault="00E66170" w:rsidP="000B0A94">
            <w:pPr>
              <w:pStyle w:val="Default"/>
            </w:pPr>
            <w:r w:rsidRPr="00E66170">
              <w:t xml:space="preserve">Квадратный метр и квадратный сантиметр </w:t>
            </w:r>
          </w:p>
        </w:tc>
        <w:tc>
          <w:tcPr>
            <w:tcW w:w="1701" w:type="dxa"/>
          </w:tcPr>
          <w:p w14:paraId="1255F37B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66A7C45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E2E1A97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1119C5CE" w14:textId="77777777" w:rsidTr="000B0A94">
        <w:tc>
          <w:tcPr>
            <w:tcW w:w="959" w:type="dxa"/>
          </w:tcPr>
          <w:p w14:paraId="7A38351A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595A2F43" w14:textId="77777777" w:rsidR="00E66170" w:rsidRPr="00E66170" w:rsidRDefault="00E66170" w:rsidP="000B0A94">
            <w:pPr>
              <w:pStyle w:val="Default"/>
            </w:pPr>
            <w:r w:rsidRPr="00E66170">
              <w:t xml:space="preserve">Контрольная работа за 3 четверть </w:t>
            </w:r>
          </w:p>
        </w:tc>
        <w:tc>
          <w:tcPr>
            <w:tcW w:w="1701" w:type="dxa"/>
          </w:tcPr>
          <w:p w14:paraId="73D41140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9A6C461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DC88817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3C9136B4" w14:textId="77777777" w:rsidTr="000B0A94">
        <w:tc>
          <w:tcPr>
            <w:tcW w:w="959" w:type="dxa"/>
          </w:tcPr>
          <w:p w14:paraId="24C63599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6302E62D" w14:textId="77777777" w:rsidR="00E66170" w:rsidRPr="00E66170" w:rsidRDefault="00E66170" w:rsidP="000B0A94">
            <w:pPr>
              <w:pStyle w:val="Default"/>
            </w:pPr>
            <w:r w:rsidRPr="00E66170">
              <w:t xml:space="preserve">Работа над ошибками. Задачи с недостающими данными </w:t>
            </w:r>
          </w:p>
        </w:tc>
        <w:tc>
          <w:tcPr>
            <w:tcW w:w="1701" w:type="dxa"/>
          </w:tcPr>
          <w:p w14:paraId="01454403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94EDDA3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199990C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22BD36F6" w14:textId="77777777" w:rsidTr="000B0A94">
        <w:tc>
          <w:tcPr>
            <w:tcW w:w="959" w:type="dxa"/>
          </w:tcPr>
          <w:p w14:paraId="29EC6CF6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6E1CDD79" w14:textId="77777777" w:rsidR="00E66170" w:rsidRPr="00E66170" w:rsidRDefault="00E66170" w:rsidP="000B0A94">
            <w:pPr>
              <w:pStyle w:val="Default"/>
            </w:pPr>
            <w:r w:rsidRPr="00E66170">
              <w:t xml:space="preserve">Как получить недостающие данные </w:t>
            </w:r>
          </w:p>
        </w:tc>
        <w:tc>
          <w:tcPr>
            <w:tcW w:w="1701" w:type="dxa"/>
          </w:tcPr>
          <w:p w14:paraId="64696F6E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BE4AE32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FB88D5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63AB86CB" w14:textId="77777777" w:rsidTr="000B0A94">
        <w:tc>
          <w:tcPr>
            <w:tcW w:w="959" w:type="dxa"/>
          </w:tcPr>
          <w:p w14:paraId="4FF23E34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1B492BA2" w14:textId="77777777" w:rsidR="00E66170" w:rsidRPr="00E66170" w:rsidRDefault="00E66170" w:rsidP="000B0A94">
            <w:pPr>
              <w:pStyle w:val="Default"/>
            </w:pPr>
            <w:r w:rsidRPr="00E66170">
              <w:t xml:space="preserve">Умножение на число 1000 </w:t>
            </w:r>
          </w:p>
        </w:tc>
        <w:tc>
          <w:tcPr>
            <w:tcW w:w="1701" w:type="dxa"/>
          </w:tcPr>
          <w:p w14:paraId="611B980D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AA51F62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B1EBB0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63A58CFE" w14:textId="77777777" w:rsidTr="000B0A94">
        <w:tc>
          <w:tcPr>
            <w:tcW w:w="959" w:type="dxa"/>
          </w:tcPr>
          <w:p w14:paraId="465EFB01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44D0265C" w14:textId="77777777" w:rsidR="00E66170" w:rsidRPr="00E66170" w:rsidRDefault="00E66170" w:rsidP="000B0A94">
            <w:pPr>
              <w:pStyle w:val="Default"/>
            </w:pPr>
            <w:r w:rsidRPr="00E66170">
              <w:t xml:space="preserve">Квадратный километр и квадратный метр </w:t>
            </w:r>
          </w:p>
        </w:tc>
        <w:tc>
          <w:tcPr>
            <w:tcW w:w="1701" w:type="dxa"/>
          </w:tcPr>
          <w:p w14:paraId="005C7ED4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77A319A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5CDCFB1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0026EDE2" w14:textId="77777777" w:rsidTr="000B0A94">
        <w:tc>
          <w:tcPr>
            <w:tcW w:w="959" w:type="dxa"/>
          </w:tcPr>
          <w:p w14:paraId="611EE85A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79C4BD1A" w14:textId="77777777" w:rsidR="00E66170" w:rsidRPr="00E66170" w:rsidRDefault="00E66170" w:rsidP="000B0A94">
            <w:pPr>
              <w:pStyle w:val="Default"/>
            </w:pPr>
            <w:r w:rsidRPr="00E66170">
              <w:t xml:space="preserve">Квадратный миллиметр и квадратный сантиметр </w:t>
            </w:r>
          </w:p>
        </w:tc>
        <w:tc>
          <w:tcPr>
            <w:tcW w:w="1701" w:type="dxa"/>
          </w:tcPr>
          <w:p w14:paraId="0B978AAE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FAFEEFB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6FEEBF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283A3902" w14:textId="77777777" w:rsidTr="000B0A94">
        <w:tc>
          <w:tcPr>
            <w:tcW w:w="959" w:type="dxa"/>
          </w:tcPr>
          <w:p w14:paraId="70809811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1056C163" w14:textId="77777777" w:rsidR="00E66170" w:rsidRPr="00E66170" w:rsidRDefault="00E66170" w:rsidP="000B0A94">
            <w:pPr>
              <w:pStyle w:val="Default"/>
            </w:pPr>
            <w:r w:rsidRPr="00E66170">
              <w:t xml:space="preserve">Квадратный миллиметр и квадратный дециметр </w:t>
            </w:r>
          </w:p>
        </w:tc>
        <w:tc>
          <w:tcPr>
            <w:tcW w:w="1701" w:type="dxa"/>
          </w:tcPr>
          <w:p w14:paraId="6B45A28B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69799572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867266E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5B1B72AE" w14:textId="77777777" w:rsidTr="000B0A94">
        <w:tc>
          <w:tcPr>
            <w:tcW w:w="959" w:type="dxa"/>
          </w:tcPr>
          <w:p w14:paraId="5CA9BCB2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76B8D0A0" w14:textId="77777777" w:rsidR="00E66170" w:rsidRPr="00E66170" w:rsidRDefault="00E66170" w:rsidP="000B0A94">
            <w:pPr>
              <w:pStyle w:val="Default"/>
            </w:pPr>
            <w:r w:rsidRPr="00E66170">
              <w:t xml:space="preserve">Квадратный миллиметр и квадратный метр. </w:t>
            </w:r>
          </w:p>
        </w:tc>
        <w:tc>
          <w:tcPr>
            <w:tcW w:w="1701" w:type="dxa"/>
          </w:tcPr>
          <w:p w14:paraId="2B2893C5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EB9B9F7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202AEC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76362955" w14:textId="77777777" w:rsidTr="000B0A94">
        <w:tc>
          <w:tcPr>
            <w:tcW w:w="959" w:type="dxa"/>
          </w:tcPr>
          <w:p w14:paraId="470B59F9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19877A5A" w14:textId="77777777" w:rsidR="00E66170" w:rsidRPr="00E66170" w:rsidRDefault="00E66170" w:rsidP="000B0A94">
            <w:pPr>
              <w:pStyle w:val="Default"/>
            </w:pPr>
            <w:r w:rsidRPr="00E66170">
              <w:t xml:space="preserve">Поупражняемся в использовании единиц площади </w:t>
            </w:r>
          </w:p>
        </w:tc>
        <w:tc>
          <w:tcPr>
            <w:tcW w:w="1701" w:type="dxa"/>
          </w:tcPr>
          <w:p w14:paraId="7D6DA0D0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1BF4EC2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3D6AC7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1454CE6C" w14:textId="77777777" w:rsidTr="000B0A94">
        <w:tc>
          <w:tcPr>
            <w:tcW w:w="959" w:type="dxa"/>
          </w:tcPr>
          <w:p w14:paraId="16DCA84E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2A3166B8" w14:textId="77777777" w:rsidR="00E66170" w:rsidRPr="00E66170" w:rsidRDefault="00E66170" w:rsidP="000B0A94">
            <w:pPr>
              <w:pStyle w:val="Default"/>
            </w:pPr>
            <w:r w:rsidRPr="00E66170">
              <w:t xml:space="preserve">Вычисление площади прямоугольника </w:t>
            </w:r>
          </w:p>
        </w:tc>
        <w:tc>
          <w:tcPr>
            <w:tcW w:w="1701" w:type="dxa"/>
          </w:tcPr>
          <w:p w14:paraId="443E6507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8B6A29F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18988E1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792251A9" w14:textId="77777777" w:rsidTr="000B0A94">
        <w:tc>
          <w:tcPr>
            <w:tcW w:w="959" w:type="dxa"/>
          </w:tcPr>
          <w:p w14:paraId="147FBEEF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03CC908F" w14:textId="77777777" w:rsidR="00E66170" w:rsidRPr="00E66170" w:rsidRDefault="00E66170" w:rsidP="000B0A94">
            <w:pPr>
              <w:pStyle w:val="Default"/>
            </w:pPr>
            <w:r w:rsidRPr="00E66170">
              <w:t xml:space="preserve">Поупражняемся в вычислении площадей и </w:t>
            </w:r>
          </w:p>
          <w:p w14:paraId="59D282D8" w14:textId="77777777" w:rsidR="00E66170" w:rsidRPr="00E66170" w:rsidRDefault="00E66170" w:rsidP="000B0A94">
            <w:pPr>
              <w:pStyle w:val="Default"/>
            </w:pPr>
            <w:r w:rsidRPr="00E66170">
              <w:t>повторим пройденное. Проверочная работа «Нахождение площади»</w:t>
            </w:r>
          </w:p>
        </w:tc>
        <w:tc>
          <w:tcPr>
            <w:tcW w:w="1701" w:type="dxa"/>
          </w:tcPr>
          <w:p w14:paraId="7BF28633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22134013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78DE1F5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7C6A2187" w14:textId="77777777" w:rsidTr="000B0A94">
        <w:tc>
          <w:tcPr>
            <w:tcW w:w="959" w:type="dxa"/>
          </w:tcPr>
          <w:p w14:paraId="34A3C28C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096B3BF8" w14:textId="77777777" w:rsidR="00E66170" w:rsidRPr="00E66170" w:rsidRDefault="00E66170" w:rsidP="000B0A94">
            <w:pPr>
              <w:pStyle w:val="Default"/>
            </w:pPr>
            <w:r w:rsidRPr="00E66170">
              <w:t xml:space="preserve">Задачи с избыточными данными </w:t>
            </w:r>
          </w:p>
        </w:tc>
        <w:tc>
          <w:tcPr>
            <w:tcW w:w="1701" w:type="dxa"/>
          </w:tcPr>
          <w:p w14:paraId="71E85B07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9F915BF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C44A7A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4FE68B68" w14:textId="77777777" w:rsidTr="000B0A94">
        <w:tc>
          <w:tcPr>
            <w:tcW w:w="959" w:type="dxa"/>
          </w:tcPr>
          <w:p w14:paraId="0E9537E0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0D8D3B5C" w14:textId="77777777" w:rsidR="00E66170" w:rsidRPr="00E66170" w:rsidRDefault="00E66170" w:rsidP="000B0A94">
            <w:pPr>
              <w:pStyle w:val="Default"/>
            </w:pPr>
            <w:r w:rsidRPr="00E66170">
              <w:t xml:space="preserve">Выбор рационального пути решения </w:t>
            </w:r>
          </w:p>
        </w:tc>
        <w:tc>
          <w:tcPr>
            <w:tcW w:w="1701" w:type="dxa"/>
          </w:tcPr>
          <w:p w14:paraId="7E2AE7A0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F04CF99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9CFEC5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59A539CE" w14:textId="77777777" w:rsidTr="000B0A94">
        <w:tc>
          <w:tcPr>
            <w:tcW w:w="959" w:type="dxa"/>
          </w:tcPr>
          <w:p w14:paraId="5A7EE554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5130AB78" w14:textId="77777777" w:rsidR="00E66170" w:rsidRPr="00E66170" w:rsidRDefault="00E66170" w:rsidP="000B0A94">
            <w:pPr>
              <w:pStyle w:val="Default"/>
            </w:pPr>
            <w:r w:rsidRPr="00E66170">
              <w:t xml:space="preserve">Разные задачи </w:t>
            </w:r>
          </w:p>
        </w:tc>
        <w:tc>
          <w:tcPr>
            <w:tcW w:w="1701" w:type="dxa"/>
          </w:tcPr>
          <w:p w14:paraId="532F0045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D2A4390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96EC5C0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59DACA10" w14:textId="77777777" w:rsidTr="000B0A94">
        <w:tc>
          <w:tcPr>
            <w:tcW w:w="959" w:type="dxa"/>
          </w:tcPr>
          <w:p w14:paraId="32A7729F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5CE50EFC" w14:textId="77777777" w:rsidR="00E66170" w:rsidRPr="00E66170" w:rsidRDefault="00E66170" w:rsidP="000B0A94">
            <w:pPr>
              <w:pStyle w:val="Default"/>
            </w:pPr>
            <w:r w:rsidRPr="00E66170">
              <w:t>Разные задачи</w:t>
            </w:r>
          </w:p>
        </w:tc>
        <w:tc>
          <w:tcPr>
            <w:tcW w:w="1701" w:type="dxa"/>
          </w:tcPr>
          <w:p w14:paraId="5A7CAF7D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C65355C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BCFA4A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669FB27D" w14:textId="77777777" w:rsidTr="000B0A94">
        <w:tc>
          <w:tcPr>
            <w:tcW w:w="959" w:type="dxa"/>
          </w:tcPr>
          <w:p w14:paraId="3986B835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00558E6B" w14:textId="77777777" w:rsidR="00E66170" w:rsidRPr="00E66170" w:rsidRDefault="00E66170" w:rsidP="000B0A94">
            <w:pPr>
              <w:pStyle w:val="Default"/>
            </w:pPr>
            <w:r w:rsidRPr="00E66170">
              <w:t xml:space="preserve">Учимся формулировать и решать задачи </w:t>
            </w:r>
          </w:p>
        </w:tc>
        <w:tc>
          <w:tcPr>
            <w:tcW w:w="1701" w:type="dxa"/>
          </w:tcPr>
          <w:p w14:paraId="6D454515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57828E6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C5C191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098ECA0A" w14:textId="77777777" w:rsidTr="000B0A94">
        <w:tc>
          <w:tcPr>
            <w:tcW w:w="959" w:type="dxa"/>
          </w:tcPr>
          <w:p w14:paraId="178F44F2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6E54C217" w14:textId="77777777" w:rsidR="00E66170" w:rsidRPr="00E66170" w:rsidRDefault="00E66170" w:rsidP="000B0A94">
            <w:pPr>
              <w:pStyle w:val="Default"/>
            </w:pPr>
            <w:r w:rsidRPr="00E66170">
              <w:t xml:space="preserve">Увеличение и уменьшение в одно и то же число раз </w:t>
            </w:r>
          </w:p>
        </w:tc>
        <w:tc>
          <w:tcPr>
            <w:tcW w:w="1701" w:type="dxa"/>
          </w:tcPr>
          <w:p w14:paraId="44A6E5D0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1CB4756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E7C81DC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01F7046C" w14:textId="77777777" w:rsidTr="000B0A94">
        <w:tc>
          <w:tcPr>
            <w:tcW w:w="959" w:type="dxa"/>
          </w:tcPr>
          <w:p w14:paraId="45E99183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2C802B0E" w14:textId="77777777" w:rsidR="00E66170" w:rsidRPr="00E66170" w:rsidRDefault="00E66170" w:rsidP="000B0A94">
            <w:pPr>
              <w:pStyle w:val="Default"/>
            </w:pPr>
            <w:r w:rsidRPr="00E66170">
              <w:t xml:space="preserve">Делении «круглых» десятков на число 10 </w:t>
            </w:r>
          </w:p>
        </w:tc>
        <w:tc>
          <w:tcPr>
            <w:tcW w:w="1701" w:type="dxa"/>
          </w:tcPr>
          <w:p w14:paraId="4C00711B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7FFFB6A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25CECD8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3AB9F39F" w14:textId="77777777" w:rsidTr="000B0A94">
        <w:tc>
          <w:tcPr>
            <w:tcW w:w="959" w:type="dxa"/>
          </w:tcPr>
          <w:p w14:paraId="7C715090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222CA066" w14:textId="77777777" w:rsidR="00E66170" w:rsidRPr="00E66170" w:rsidRDefault="00E66170" w:rsidP="000B0A94">
            <w:pPr>
              <w:pStyle w:val="Default"/>
            </w:pPr>
            <w:r w:rsidRPr="00E66170">
              <w:t xml:space="preserve">Деление «круглых» сотен на число 100 </w:t>
            </w:r>
          </w:p>
        </w:tc>
        <w:tc>
          <w:tcPr>
            <w:tcW w:w="1701" w:type="dxa"/>
          </w:tcPr>
          <w:p w14:paraId="25122BD1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527C4B2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1B1BD5A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03E5F412" w14:textId="77777777" w:rsidTr="000B0A94">
        <w:tc>
          <w:tcPr>
            <w:tcW w:w="959" w:type="dxa"/>
          </w:tcPr>
          <w:p w14:paraId="0AC3F102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1A018FD4" w14:textId="77777777" w:rsidR="00E66170" w:rsidRPr="00E66170" w:rsidRDefault="00E66170" w:rsidP="000B0A94">
            <w:pPr>
              <w:pStyle w:val="Default"/>
            </w:pPr>
            <w:r w:rsidRPr="00E66170">
              <w:t xml:space="preserve">Деление «круглых» тысяч на число 1000 </w:t>
            </w:r>
          </w:p>
        </w:tc>
        <w:tc>
          <w:tcPr>
            <w:tcW w:w="1701" w:type="dxa"/>
          </w:tcPr>
          <w:p w14:paraId="48F77109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57B848E0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3D094B6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5F33BC61" w14:textId="77777777" w:rsidTr="000B0A94">
        <w:tc>
          <w:tcPr>
            <w:tcW w:w="959" w:type="dxa"/>
          </w:tcPr>
          <w:p w14:paraId="27D103DF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188E57BB" w14:textId="77777777" w:rsidR="00E66170" w:rsidRPr="00E66170" w:rsidRDefault="00E66170" w:rsidP="000B0A94">
            <w:pPr>
              <w:pStyle w:val="Default"/>
            </w:pPr>
            <w:r w:rsidRPr="00E66170">
              <w:t xml:space="preserve">Устное деление двузначного числа на однозначное </w:t>
            </w:r>
          </w:p>
        </w:tc>
        <w:tc>
          <w:tcPr>
            <w:tcW w:w="1701" w:type="dxa"/>
          </w:tcPr>
          <w:p w14:paraId="27C872FB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FEFDD0D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001BB5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039EDCEB" w14:textId="77777777" w:rsidTr="000B0A94">
        <w:tc>
          <w:tcPr>
            <w:tcW w:w="959" w:type="dxa"/>
          </w:tcPr>
          <w:p w14:paraId="5ECEB5F8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3B27D80A" w14:textId="77777777" w:rsidR="00E66170" w:rsidRPr="00E66170" w:rsidRDefault="00E66170" w:rsidP="000B0A94">
            <w:pPr>
              <w:pStyle w:val="Default"/>
            </w:pPr>
            <w:r w:rsidRPr="00E66170">
              <w:t xml:space="preserve">Устное деление двузначного числа на двузначное </w:t>
            </w:r>
          </w:p>
        </w:tc>
        <w:tc>
          <w:tcPr>
            <w:tcW w:w="1701" w:type="dxa"/>
          </w:tcPr>
          <w:p w14:paraId="0297D586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15E719A6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DCFAFF9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34ED0EDD" w14:textId="77777777" w:rsidTr="000B0A94">
        <w:tc>
          <w:tcPr>
            <w:tcW w:w="959" w:type="dxa"/>
          </w:tcPr>
          <w:p w14:paraId="008DE7B6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5EFED767" w14:textId="77777777" w:rsidR="00E66170" w:rsidRPr="00E66170" w:rsidRDefault="00E66170" w:rsidP="000B0A94">
            <w:pPr>
              <w:pStyle w:val="Default"/>
            </w:pPr>
            <w:r w:rsidRPr="00E66170">
              <w:t>Поупражняемся в устном выполнении деления и повторим пройденное. Проверочная работа «Разные задачи»</w:t>
            </w:r>
          </w:p>
        </w:tc>
        <w:tc>
          <w:tcPr>
            <w:tcW w:w="1701" w:type="dxa"/>
          </w:tcPr>
          <w:p w14:paraId="719A83A7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FB97EED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A471B3F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5AC2D516" w14:textId="77777777" w:rsidTr="000B0A94">
        <w:tc>
          <w:tcPr>
            <w:tcW w:w="959" w:type="dxa"/>
          </w:tcPr>
          <w:p w14:paraId="055FF900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4DE017C4" w14:textId="77777777" w:rsidR="00E66170" w:rsidRPr="00E66170" w:rsidRDefault="00E66170" w:rsidP="000B0A94">
            <w:pPr>
              <w:pStyle w:val="Default"/>
            </w:pPr>
            <w:r w:rsidRPr="00E66170">
              <w:t>Построение симметричных фигур. Составление и разрезание фигур.</w:t>
            </w:r>
          </w:p>
        </w:tc>
        <w:tc>
          <w:tcPr>
            <w:tcW w:w="1701" w:type="dxa"/>
          </w:tcPr>
          <w:p w14:paraId="28FC9ED5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7E66290B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4178C4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2B163ADD" w14:textId="77777777" w:rsidTr="000B0A94">
        <w:tc>
          <w:tcPr>
            <w:tcW w:w="959" w:type="dxa"/>
          </w:tcPr>
          <w:p w14:paraId="7F759DAE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5E2F239B" w14:textId="77777777" w:rsidR="00E66170" w:rsidRPr="00E66170" w:rsidRDefault="00E66170" w:rsidP="000B0A94">
            <w:pPr>
              <w:pStyle w:val="Default"/>
            </w:pPr>
            <w:r w:rsidRPr="00E66170">
              <w:t xml:space="preserve">Равносоставленные и равновеликие фигуры </w:t>
            </w:r>
          </w:p>
        </w:tc>
        <w:tc>
          <w:tcPr>
            <w:tcW w:w="1701" w:type="dxa"/>
          </w:tcPr>
          <w:p w14:paraId="5175D3D7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04CB37A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8E1708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31FBBD61" w14:textId="77777777" w:rsidTr="000B0A94">
        <w:tc>
          <w:tcPr>
            <w:tcW w:w="959" w:type="dxa"/>
          </w:tcPr>
          <w:p w14:paraId="0EDD0987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50C34055" w14:textId="77777777" w:rsidR="00E66170" w:rsidRPr="00E66170" w:rsidRDefault="00E66170" w:rsidP="000B0A94">
            <w:pPr>
              <w:pStyle w:val="Default"/>
            </w:pPr>
            <w:r w:rsidRPr="00E66170">
              <w:t xml:space="preserve">Годовая контрольная работа </w:t>
            </w:r>
          </w:p>
        </w:tc>
        <w:tc>
          <w:tcPr>
            <w:tcW w:w="1701" w:type="dxa"/>
          </w:tcPr>
          <w:p w14:paraId="6D87D0DF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E64EC9B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0D5B7DF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1FDF1F71" w14:textId="77777777" w:rsidTr="000B0A94">
        <w:tc>
          <w:tcPr>
            <w:tcW w:w="959" w:type="dxa"/>
          </w:tcPr>
          <w:p w14:paraId="219D0423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1FB47AA6" w14:textId="77777777" w:rsidR="00E66170" w:rsidRPr="00E66170" w:rsidRDefault="00E66170" w:rsidP="000B0A94">
            <w:pPr>
              <w:pStyle w:val="Default"/>
            </w:pPr>
            <w:r w:rsidRPr="00E66170">
              <w:t xml:space="preserve">Высота треугольника. Работа над ошибками </w:t>
            </w:r>
          </w:p>
        </w:tc>
        <w:tc>
          <w:tcPr>
            <w:tcW w:w="1701" w:type="dxa"/>
          </w:tcPr>
          <w:p w14:paraId="69D1F42A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3690E280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4E09E9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1C7BA29D" w14:textId="77777777" w:rsidTr="000B0A94">
        <w:tc>
          <w:tcPr>
            <w:tcW w:w="959" w:type="dxa"/>
          </w:tcPr>
          <w:p w14:paraId="4DC5E5D3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3C0EBD33" w14:textId="77777777" w:rsidR="00E66170" w:rsidRPr="00E66170" w:rsidRDefault="00E66170" w:rsidP="000B0A94">
            <w:pPr>
              <w:pStyle w:val="Default"/>
            </w:pPr>
            <w:r w:rsidRPr="00E66170">
              <w:t>Считаем до 1000000. Числовые последовательности</w:t>
            </w:r>
          </w:p>
        </w:tc>
        <w:tc>
          <w:tcPr>
            <w:tcW w:w="1701" w:type="dxa"/>
          </w:tcPr>
          <w:p w14:paraId="1C7D166F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05D2700D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5216063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74E65FF1" w14:textId="77777777" w:rsidTr="000B0A94">
        <w:tc>
          <w:tcPr>
            <w:tcW w:w="959" w:type="dxa"/>
          </w:tcPr>
          <w:p w14:paraId="4E1A2332" w14:textId="77777777" w:rsidR="00E66170" w:rsidRPr="00E66170" w:rsidRDefault="00E66170" w:rsidP="00E66170">
            <w:pPr>
              <w:pStyle w:val="af9"/>
              <w:numPr>
                <w:ilvl w:val="0"/>
                <w:numId w:val="11"/>
              </w:numPr>
              <w:jc w:val="both"/>
            </w:pPr>
          </w:p>
        </w:tc>
        <w:tc>
          <w:tcPr>
            <w:tcW w:w="4252" w:type="dxa"/>
          </w:tcPr>
          <w:p w14:paraId="5BC51DEA" w14:textId="77777777" w:rsidR="00E66170" w:rsidRPr="00E66170" w:rsidRDefault="00E66170" w:rsidP="000B0A94">
            <w:pPr>
              <w:pStyle w:val="Default"/>
            </w:pPr>
            <w:r w:rsidRPr="00E66170">
              <w:t xml:space="preserve">Работа с данными </w:t>
            </w:r>
          </w:p>
        </w:tc>
        <w:tc>
          <w:tcPr>
            <w:tcW w:w="1701" w:type="dxa"/>
          </w:tcPr>
          <w:p w14:paraId="3419714D" w14:textId="77777777" w:rsidR="00E66170" w:rsidRPr="00E66170" w:rsidRDefault="00E66170" w:rsidP="000B0A94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61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14:paraId="4F1C61E6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E4A6F9" w14:textId="77777777" w:rsidR="00E66170" w:rsidRPr="00E66170" w:rsidRDefault="00E66170" w:rsidP="000B0A9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6170" w:rsidRPr="00E66170" w14:paraId="336E030F" w14:textId="77777777" w:rsidTr="000B0A94">
        <w:tc>
          <w:tcPr>
            <w:tcW w:w="5211" w:type="dxa"/>
            <w:gridSpan w:val="2"/>
          </w:tcPr>
          <w:p w14:paraId="44FB9750" w14:textId="77777777" w:rsidR="00E66170" w:rsidRPr="000B0A94" w:rsidRDefault="00E66170" w:rsidP="000B0A94">
            <w:pPr>
              <w:pStyle w:val="Default"/>
              <w:rPr>
                <w:b/>
              </w:rPr>
            </w:pPr>
            <w:r w:rsidRPr="000B0A94">
              <w:rPr>
                <w:b/>
              </w:rPr>
              <w:t>ИТОГО:</w:t>
            </w:r>
          </w:p>
        </w:tc>
        <w:tc>
          <w:tcPr>
            <w:tcW w:w="4395" w:type="dxa"/>
            <w:gridSpan w:val="3"/>
          </w:tcPr>
          <w:p w14:paraId="02E8AE29" w14:textId="77777777" w:rsidR="00E66170" w:rsidRPr="000B0A94" w:rsidRDefault="00E66170" w:rsidP="000B0A9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B0A94">
              <w:rPr>
                <w:rFonts w:ascii="Times New Roman" w:hAnsi="Times New Roman"/>
                <w:b/>
                <w:sz w:val="24"/>
                <w:szCs w:val="24"/>
              </w:rPr>
              <w:t>136 часов</w:t>
            </w:r>
          </w:p>
        </w:tc>
      </w:tr>
    </w:tbl>
    <w:p w14:paraId="1E7817B7" w14:textId="77777777" w:rsidR="008B32C6" w:rsidRPr="00E66170" w:rsidRDefault="008B32C6" w:rsidP="008B32C6">
      <w:pPr>
        <w:spacing w:after="0" w:line="240" w:lineRule="auto"/>
        <w:contextualSpacing/>
        <w:jc w:val="both"/>
        <w:rPr>
          <w:rFonts w:ascii="Times New Roman" w:eastAsia="SimSun" w:hAnsi="Times New Roman" w:cs="Times New Roman"/>
          <w:bCs/>
          <w:kern w:val="28"/>
          <w:sz w:val="24"/>
          <w:szCs w:val="24"/>
        </w:rPr>
      </w:pPr>
    </w:p>
    <w:p w14:paraId="003299FB" w14:textId="77777777" w:rsidR="008B32C6" w:rsidRPr="00E66170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8"/>
          <w:sz w:val="24"/>
          <w:szCs w:val="24"/>
        </w:rPr>
      </w:pPr>
    </w:p>
    <w:p w14:paraId="3049E523" w14:textId="77777777" w:rsidR="008B32C6" w:rsidRPr="00E66170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SimSun" w:hAnsi="Times New Roman" w:cs="Times New Roman"/>
          <w:bCs/>
          <w:kern w:val="28"/>
          <w:sz w:val="24"/>
          <w:szCs w:val="24"/>
        </w:rPr>
      </w:pPr>
    </w:p>
    <w:p w14:paraId="1DE836FA" w14:textId="77777777" w:rsidR="008B32C6" w:rsidRPr="00E66170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091CCB7" w14:textId="77777777" w:rsidR="008B32C6" w:rsidRPr="00E66170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46775A7" w14:textId="77777777" w:rsidR="008B32C6" w:rsidRPr="00E66170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019542C" w14:textId="77777777" w:rsidR="008B32C6" w:rsidRPr="00E66170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6BEE0EB" w14:textId="77777777" w:rsidR="008B32C6" w:rsidRPr="00E66170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C77567" w14:textId="77777777" w:rsidR="008B32C6" w:rsidRPr="00E66170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EFEF0C" w14:textId="77777777" w:rsidR="008B32C6" w:rsidRPr="00E66170" w:rsidRDefault="008B32C6" w:rsidP="008B32C6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0B2784D" w14:textId="77777777" w:rsidR="00C01A3C" w:rsidRPr="00E66170" w:rsidRDefault="00C01A3C" w:rsidP="008B32C6">
      <w:pPr>
        <w:ind w:left="-284"/>
        <w:rPr>
          <w:rFonts w:ascii="Times New Roman" w:hAnsi="Times New Roman" w:cs="Times New Roman"/>
          <w:sz w:val="24"/>
          <w:szCs w:val="24"/>
        </w:rPr>
      </w:pPr>
    </w:p>
    <w:sectPr w:rsidR="00C01A3C" w:rsidRPr="00E66170" w:rsidSect="000B0A9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/>
      </w:rPr>
    </w:lvl>
  </w:abstractNum>
  <w:abstractNum w:abstractNumId="4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743C1E"/>
    <w:multiLevelType w:val="hybridMultilevel"/>
    <w:tmpl w:val="0732748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220454"/>
    <w:multiLevelType w:val="hybridMultilevel"/>
    <w:tmpl w:val="F68868A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754B3A"/>
    <w:multiLevelType w:val="hybridMultilevel"/>
    <w:tmpl w:val="8722C2D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lowerLetter"/>
      <w:lvlText w:val="%2."/>
      <w:lvlJc w:val="left"/>
      <w:pPr>
        <w:ind w:left="1470" w:hanging="360"/>
      </w:pPr>
    </w:lvl>
    <w:lvl w:ilvl="2" w:tplc="0419001B">
      <w:start w:val="1"/>
      <w:numFmt w:val="lowerRoman"/>
      <w:lvlText w:val="%3."/>
      <w:lvlJc w:val="right"/>
      <w:pPr>
        <w:ind w:left="2190" w:hanging="180"/>
      </w:pPr>
    </w:lvl>
    <w:lvl w:ilvl="3" w:tplc="0419000F">
      <w:start w:val="1"/>
      <w:numFmt w:val="decimal"/>
      <w:lvlText w:val="%4."/>
      <w:lvlJc w:val="left"/>
      <w:pPr>
        <w:ind w:left="2910" w:hanging="360"/>
      </w:pPr>
    </w:lvl>
    <w:lvl w:ilvl="4" w:tplc="04190019">
      <w:start w:val="1"/>
      <w:numFmt w:val="lowerLetter"/>
      <w:lvlText w:val="%5."/>
      <w:lvlJc w:val="left"/>
      <w:pPr>
        <w:ind w:left="3630" w:hanging="360"/>
      </w:pPr>
    </w:lvl>
    <w:lvl w:ilvl="5" w:tplc="0419001B">
      <w:start w:val="1"/>
      <w:numFmt w:val="lowerRoman"/>
      <w:lvlText w:val="%6."/>
      <w:lvlJc w:val="right"/>
      <w:pPr>
        <w:ind w:left="4350" w:hanging="180"/>
      </w:pPr>
    </w:lvl>
    <w:lvl w:ilvl="6" w:tplc="0419000F">
      <w:start w:val="1"/>
      <w:numFmt w:val="decimal"/>
      <w:lvlText w:val="%7."/>
      <w:lvlJc w:val="left"/>
      <w:pPr>
        <w:ind w:left="5070" w:hanging="360"/>
      </w:pPr>
    </w:lvl>
    <w:lvl w:ilvl="7" w:tplc="04190019">
      <w:start w:val="1"/>
      <w:numFmt w:val="lowerLetter"/>
      <w:lvlText w:val="%8."/>
      <w:lvlJc w:val="left"/>
      <w:pPr>
        <w:ind w:left="5790" w:hanging="360"/>
      </w:pPr>
    </w:lvl>
    <w:lvl w:ilvl="8" w:tplc="0419001B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60D3419B"/>
    <w:multiLevelType w:val="multilevel"/>
    <w:tmpl w:val="5544AAA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18D1DA1"/>
    <w:multiLevelType w:val="hybridMultilevel"/>
    <w:tmpl w:val="B1743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D2502B"/>
    <w:multiLevelType w:val="hybridMultilevel"/>
    <w:tmpl w:val="84C856AA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7AB37BBE"/>
    <w:multiLevelType w:val="hybridMultilevel"/>
    <w:tmpl w:val="4FAAAC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8"/>
  </w:num>
  <w:num w:numId="5">
    <w:abstractNumId w:val="5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6D17"/>
    <w:rsid w:val="0001236D"/>
    <w:rsid w:val="000B0A94"/>
    <w:rsid w:val="001763CF"/>
    <w:rsid w:val="00356D17"/>
    <w:rsid w:val="0051361A"/>
    <w:rsid w:val="00537D0C"/>
    <w:rsid w:val="005926DD"/>
    <w:rsid w:val="005C59A6"/>
    <w:rsid w:val="00646465"/>
    <w:rsid w:val="007551E1"/>
    <w:rsid w:val="008B32C6"/>
    <w:rsid w:val="009459A8"/>
    <w:rsid w:val="00B03DB8"/>
    <w:rsid w:val="00C01A3C"/>
    <w:rsid w:val="00C32112"/>
    <w:rsid w:val="00DB38A9"/>
    <w:rsid w:val="00E66170"/>
    <w:rsid w:val="00EB7DE1"/>
    <w:rsid w:val="00FC13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CEAF3E"/>
  <w15:docId w15:val="{309A6749-0F80-4718-B72D-685E5512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3DB8"/>
  </w:style>
  <w:style w:type="paragraph" w:styleId="1">
    <w:name w:val="heading 1"/>
    <w:basedOn w:val="a"/>
    <w:next w:val="a"/>
    <w:link w:val="10"/>
    <w:qFormat/>
    <w:rsid w:val="008B32C6"/>
    <w:pPr>
      <w:keepNext/>
      <w:spacing w:before="240" w:after="60" w:line="240" w:lineRule="auto"/>
      <w:outlineLvl w:val="0"/>
    </w:pPr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qFormat/>
    <w:rsid w:val="008B32C6"/>
    <w:pPr>
      <w:keepNext/>
      <w:spacing w:after="0" w:line="240" w:lineRule="auto"/>
      <w:outlineLvl w:val="1"/>
    </w:pPr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8B32C6"/>
    <w:pPr>
      <w:keepNext/>
      <w:spacing w:before="240" w:after="60" w:line="240" w:lineRule="auto"/>
      <w:outlineLvl w:val="2"/>
    </w:pPr>
    <w:rPr>
      <w:rFonts w:ascii="Cambria" w:eastAsia="Calibri" w:hAnsi="Cambria" w:cs="Times New Roman"/>
      <w:b/>
      <w:bCs/>
      <w:sz w:val="26"/>
      <w:szCs w:val="26"/>
      <w:lang w:val="en-US"/>
    </w:rPr>
  </w:style>
  <w:style w:type="paragraph" w:styleId="4">
    <w:name w:val="heading 4"/>
    <w:basedOn w:val="a"/>
    <w:next w:val="a"/>
    <w:link w:val="40"/>
    <w:qFormat/>
    <w:rsid w:val="008B32C6"/>
    <w:pPr>
      <w:keepNext/>
      <w:keepLine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B32C6"/>
    <w:pPr>
      <w:keepNext/>
      <w:keepLines/>
      <w:spacing w:before="200" w:after="0" w:line="240" w:lineRule="auto"/>
      <w:outlineLvl w:val="4"/>
    </w:pPr>
    <w:rPr>
      <w:rFonts w:ascii="Cambria" w:eastAsia="Calibri" w:hAnsi="Cambria" w:cs="Times New Roman"/>
      <w:color w:val="243F60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8B32C6"/>
    <w:pPr>
      <w:keepNext/>
      <w:keepLines/>
      <w:spacing w:before="200" w:after="0" w:line="240" w:lineRule="auto"/>
      <w:outlineLvl w:val="5"/>
    </w:pPr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8B32C6"/>
    <w:pPr>
      <w:spacing w:before="240" w:after="60" w:line="240" w:lineRule="auto"/>
      <w:outlineLvl w:val="6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8">
    <w:name w:val="heading 8"/>
    <w:basedOn w:val="a"/>
    <w:next w:val="a"/>
    <w:link w:val="80"/>
    <w:qFormat/>
    <w:rsid w:val="008B32C6"/>
    <w:pPr>
      <w:spacing w:before="240" w:after="60" w:line="24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32C6"/>
    <w:rPr>
      <w:rFonts w:ascii="Cambria" w:eastAsia="Calibri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rsid w:val="008B32C6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B32C6"/>
    <w:rPr>
      <w:rFonts w:ascii="Cambria" w:eastAsia="Calibri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rsid w:val="008B32C6"/>
    <w:rPr>
      <w:rFonts w:ascii="Cambria" w:eastAsia="Calibri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B32C6"/>
    <w:rPr>
      <w:rFonts w:ascii="Cambria" w:eastAsia="Calibri" w:hAnsi="Cambria" w:cs="Times New Roman"/>
      <w:color w:val="243F6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8B32C6"/>
    <w:rPr>
      <w:rFonts w:ascii="Cambria" w:eastAsia="Calibri" w:hAnsi="Cambria" w:cs="Times New Roman"/>
      <w:i/>
      <w:iCs/>
      <w:color w:val="243F60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B32C6"/>
    <w:rPr>
      <w:rFonts w:ascii="Times New Roman" w:eastAsia="Calibri" w:hAnsi="Times New Roman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rsid w:val="008B32C6"/>
    <w:rPr>
      <w:rFonts w:ascii="Times New Roman" w:eastAsia="Calibri" w:hAnsi="Times New Roman" w:cs="Times New Roman"/>
      <w:i/>
      <w:iCs/>
      <w:sz w:val="24"/>
      <w:szCs w:val="24"/>
      <w:lang w:val="en-US"/>
    </w:rPr>
  </w:style>
  <w:style w:type="numbering" w:customStyle="1" w:styleId="11">
    <w:name w:val="Нет списка1"/>
    <w:next w:val="a2"/>
    <w:uiPriority w:val="99"/>
    <w:semiHidden/>
    <w:unhideWhenUsed/>
    <w:rsid w:val="008B32C6"/>
  </w:style>
  <w:style w:type="paragraph" w:customStyle="1" w:styleId="12">
    <w:name w:val="Абзац списка1"/>
    <w:basedOn w:val="a"/>
    <w:rsid w:val="008B32C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en-US"/>
    </w:rPr>
  </w:style>
  <w:style w:type="character" w:customStyle="1" w:styleId="Zag11">
    <w:name w:val="Zag_11"/>
    <w:rsid w:val="008B32C6"/>
  </w:style>
  <w:style w:type="paragraph" w:customStyle="1" w:styleId="Osnova">
    <w:name w:val="Osnova"/>
    <w:basedOn w:val="a"/>
    <w:rsid w:val="008B32C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customStyle="1" w:styleId="Zag2">
    <w:name w:val="Zag_2"/>
    <w:basedOn w:val="a"/>
    <w:rsid w:val="008B32C6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 w:eastAsia="ru-RU"/>
    </w:rPr>
  </w:style>
  <w:style w:type="paragraph" w:customStyle="1" w:styleId="Zag3">
    <w:name w:val="Zag_3"/>
    <w:basedOn w:val="a"/>
    <w:rsid w:val="008B32C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3">
    <w:name w:val="Normal (Web)"/>
    <w:basedOn w:val="a"/>
    <w:rsid w:val="008B32C6"/>
    <w:pPr>
      <w:spacing w:before="100" w:beforeAutospacing="1" w:after="100" w:afterAutospacing="1" w:line="240" w:lineRule="auto"/>
    </w:pPr>
    <w:rPr>
      <w:rFonts w:ascii="Calibri" w:eastAsia="Calibri" w:hAnsi="Calibri" w:cs="Times New Roman"/>
      <w:sz w:val="24"/>
      <w:szCs w:val="24"/>
      <w:lang w:val="en-US"/>
    </w:rPr>
  </w:style>
  <w:style w:type="paragraph" w:customStyle="1" w:styleId="31">
    <w:name w:val="Заголовок 3+"/>
    <w:basedOn w:val="a"/>
    <w:rsid w:val="008B32C6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Calibri" w:eastAsia="Calibri" w:hAnsi="Calibri" w:cs="Times New Roman"/>
      <w:b/>
      <w:sz w:val="28"/>
      <w:szCs w:val="20"/>
      <w:lang w:val="en-US"/>
    </w:rPr>
  </w:style>
  <w:style w:type="table" w:styleId="a4">
    <w:name w:val="Table Grid"/>
    <w:basedOn w:val="a1"/>
    <w:uiPriority w:val="59"/>
    <w:rsid w:val="008B32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Без интервала1"/>
    <w:rsid w:val="008B3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8B32C6"/>
    <w:pPr>
      <w:spacing w:after="200" w:line="240" w:lineRule="auto"/>
      <w:ind w:left="720" w:firstLine="709"/>
      <w:jc w:val="both"/>
    </w:pPr>
    <w:rPr>
      <w:rFonts w:ascii="Calibri" w:eastAsia="Times New Roman" w:hAnsi="Calibri" w:cs="Times New Roman"/>
      <w:lang w:eastAsia="ru-RU"/>
    </w:rPr>
  </w:style>
  <w:style w:type="character" w:styleId="a5">
    <w:name w:val="page number"/>
    <w:semiHidden/>
    <w:rsid w:val="008B32C6"/>
    <w:rPr>
      <w:rFonts w:cs="Times New Roman"/>
    </w:rPr>
  </w:style>
  <w:style w:type="paragraph" w:styleId="a6">
    <w:name w:val="footer"/>
    <w:basedOn w:val="a"/>
    <w:link w:val="a7"/>
    <w:rsid w:val="008B32C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B32C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8B32C6"/>
    <w:rPr>
      <w:rFonts w:ascii="Calibri" w:hAnsi="Calibri"/>
      <w:lang w:eastAsia="ru-RU"/>
    </w:rPr>
  </w:style>
  <w:style w:type="paragraph" w:styleId="a8">
    <w:name w:val="header"/>
    <w:basedOn w:val="a"/>
    <w:link w:val="a9"/>
    <w:semiHidden/>
    <w:rsid w:val="008B32C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semiHidden/>
    <w:rsid w:val="008B32C6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BalloonTextChar">
    <w:name w:val="Balloon Text Char"/>
    <w:semiHidden/>
    <w:locked/>
    <w:rsid w:val="008B32C6"/>
    <w:rPr>
      <w:rFonts w:ascii="Tahoma" w:hAnsi="Tahoma"/>
      <w:sz w:val="16"/>
      <w:lang w:eastAsia="ru-RU"/>
    </w:rPr>
  </w:style>
  <w:style w:type="paragraph" w:styleId="aa">
    <w:name w:val="Balloon Text"/>
    <w:basedOn w:val="a"/>
    <w:link w:val="ab"/>
    <w:semiHidden/>
    <w:rsid w:val="008B32C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semiHidden/>
    <w:rsid w:val="008B32C6"/>
    <w:rPr>
      <w:rFonts w:ascii="Tahoma" w:eastAsia="Times New Roman" w:hAnsi="Tahoma" w:cs="Times New Roman"/>
      <w:sz w:val="16"/>
      <w:szCs w:val="16"/>
      <w:lang w:eastAsia="ru-RU"/>
    </w:rPr>
  </w:style>
  <w:style w:type="paragraph" w:styleId="22">
    <w:name w:val="Body Text Indent 2"/>
    <w:basedOn w:val="a"/>
    <w:link w:val="23"/>
    <w:rsid w:val="008B32C6"/>
    <w:pPr>
      <w:spacing w:after="0" w:line="240" w:lineRule="auto"/>
      <w:ind w:firstLine="72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2"/>
    <w:rsid w:val="008B32C6"/>
    <w:rPr>
      <w:rFonts w:ascii="Times New Roman" w:eastAsia="Calibri" w:hAnsi="Times New Roman" w:cs="Times New Roman"/>
      <w:sz w:val="24"/>
      <w:szCs w:val="24"/>
    </w:rPr>
  </w:style>
  <w:style w:type="paragraph" w:styleId="ac">
    <w:name w:val="footnote text"/>
    <w:basedOn w:val="a"/>
    <w:link w:val="ad"/>
    <w:semiHidden/>
    <w:rsid w:val="008B32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B32C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8B32C6"/>
    <w:rPr>
      <w:rFonts w:cs="Times New Roman"/>
      <w:vertAlign w:val="superscript"/>
    </w:rPr>
  </w:style>
  <w:style w:type="paragraph" w:customStyle="1" w:styleId="af">
    <w:name w:val="[Основной абзац]"/>
    <w:basedOn w:val="a"/>
    <w:rsid w:val="008B32C6"/>
    <w:pPr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14">
    <w:name w:val="Основной текст1"/>
    <w:basedOn w:val="a"/>
    <w:next w:val="a"/>
    <w:link w:val="af0"/>
    <w:rsid w:val="008B32C6"/>
    <w:pPr>
      <w:autoSpaceDE w:val="0"/>
      <w:spacing w:after="0" w:line="240" w:lineRule="atLeast"/>
      <w:ind w:firstLine="283"/>
      <w:jc w:val="both"/>
      <w:textAlignment w:val="baseline"/>
    </w:pPr>
    <w:rPr>
      <w:rFonts w:ascii="PragmaticaC" w:eastAsia="Times New Roman" w:hAnsi="PragmaticaC" w:cs="PragmaticaC"/>
      <w:color w:val="000000"/>
      <w:kern w:val="1"/>
      <w:sz w:val="20"/>
      <w:szCs w:val="20"/>
      <w:lang w:val="en-US" w:eastAsia="ar-SA"/>
    </w:rPr>
  </w:style>
  <w:style w:type="paragraph" w:customStyle="1" w:styleId="15">
    <w:name w:val="Текст1"/>
    <w:basedOn w:val="a"/>
    <w:rsid w:val="008B32C6"/>
    <w:pPr>
      <w:spacing w:after="0" w:line="240" w:lineRule="auto"/>
    </w:pPr>
    <w:rPr>
      <w:rFonts w:ascii="Courier New" w:eastAsia="Calibri" w:hAnsi="Courier New" w:cs="Courier New"/>
      <w:kern w:val="1"/>
      <w:sz w:val="20"/>
      <w:szCs w:val="20"/>
      <w:lang w:eastAsia="ar-SA"/>
    </w:rPr>
  </w:style>
  <w:style w:type="paragraph" w:styleId="af1">
    <w:name w:val="Body Text"/>
    <w:basedOn w:val="a"/>
    <w:link w:val="af2"/>
    <w:semiHidden/>
    <w:rsid w:val="008B32C6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2">
    <w:name w:val="Основной текст Знак"/>
    <w:basedOn w:val="a0"/>
    <w:link w:val="af1"/>
    <w:semiHidden/>
    <w:rsid w:val="008B32C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semiHidden/>
    <w:rsid w:val="008B32C6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semiHidden/>
    <w:rsid w:val="008B32C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xl26">
    <w:name w:val="xl26"/>
    <w:basedOn w:val="a"/>
    <w:rsid w:val="008B32C6"/>
    <w:pPr>
      <w:spacing w:before="100" w:beforeAutospacing="1" w:after="100" w:afterAutospacing="1" w:line="240" w:lineRule="auto"/>
      <w:jc w:val="center"/>
    </w:pPr>
    <w:rPr>
      <w:rFonts w:ascii="Arial CYR" w:eastAsia="Arial Unicode MS" w:hAnsi="Arial CYR" w:cs="Arial CYR"/>
      <w:b/>
      <w:bCs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8B32C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f6">
    <w:name w:val="Заголовок Знак"/>
    <w:basedOn w:val="a0"/>
    <w:link w:val="af5"/>
    <w:rsid w:val="008B32C6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f7">
    <w:name w:val="Subtitle"/>
    <w:basedOn w:val="a"/>
    <w:link w:val="af8"/>
    <w:qFormat/>
    <w:rsid w:val="008B32C6"/>
    <w:pPr>
      <w:spacing w:after="0" w:line="240" w:lineRule="auto"/>
    </w:pPr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8">
    <w:name w:val="Подзаголовок Знак"/>
    <w:basedOn w:val="a0"/>
    <w:link w:val="af7"/>
    <w:rsid w:val="008B32C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32">
    <w:name w:val="Body Text 3"/>
    <w:basedOn w:val="a"/>
    <w:link w:val="33"/>
    <w:semiHidden/>
    <w:rsid w:val="008B32C6"/>
    <w:pPr>
      <w:spacing w:after="0" w:line="240" w:lineRule="auto"/>
    </w:pPr>
    <w:rPr>
      <w:rFonts w:ascii="Arial" w:eastAsia="Calibri" w:hAnsi="Arial" w:cs="Arial"/>
      <w:b/>
      <w:bCs/>
      <w:i/>
      <w:iCs/>
      <w:lang w:eastAsia="ru-RU"/>
    </w:rPr>
  </w:style>
  <w:style w:type="character" w:customStyle="1" w:styleId="33">
    <w:name w:val="Основной текст 3 Знак"/>
    <w:basedOn w:val="a0"/>
    <w:link w:val="32"/>
    <w:semiHidden/>
    <w:rsid w:val="008B32C6"/>
    <w:rPr>
      <w:rFonts w:ascii="Arial" w:eastAsia="Calibri" w:hAnsi="Arial" w:cs="Arial"/>
      <w:b/>
      <w:bCs/>
      <w:i/>
      <w:iCs/>
      <w:lang w:eastAsia="ru-RU"/>
    </w:rPr>
  </w:style>
  <w:style w:type="paragraph" w:styleId="af9">
    <w:name w:val="List Paragraph"/>
    <w:basedOn w:val="a"/>
    <w:uiPriority w:val="34"/>
    <w:qFormat/>
    <w:rsid w:val="008B32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jc">
    <w:name w:val="jc"/>
    <w:basedOn w:val="a"/>
    <w:rsid w:val="008B32C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styleId="afa">
    <w:name w:val="Strong"/>
    <w:qFormat/>
    <w:rsid w:val="008B32C6"/>
    <w:rPr>
      <w:b/>
      <w:bCs/>
    </w:rPr>
  </w:style>
  <w:style w:type="character" w:customStyle="1" w:styleId="af0">
    <w:name w:val="Основной текст_"/>
    <w:link w:val="14"/>
    <w:rsid w:val="008B32C6"/>
    <w:rPr>
      <w:rFonts w:ascii="PragmaticaC" w:eastAsia="Times New Roman" w:hAnsi="PragmaticaC" w:cs="PragmaticaC"/>
      <w:color w:val="000000"/>
      <w:kern w:val="1"/>
      <w:sz w:val="20"/>
      <w:szCs w:val="20"/>
      <w:lang w:val="en-US" w:eastAsia="ar-SA"/>
    </w:rPr>
  </w:style>
  <w:style w:type="character" w:customStyle="1" w:styleId="85pt">
    <w:name w:val="Основной текст + 8;5 pt"/>
    <w:rsid w:val="008B32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16">
    <w:name w:val="Знак Знак1"/>
    <w:rsid w:val="008B32C6"/>
    <w:rPr>
      <w:rFonts w:ascii="Cambria" w:eastAsia="Times New Roman" w:hAnsi="Cambria" w:cs="Times New Roman"/>
      <w:b/>
      <w:bCs/>
      <w:sz w:val="26"/>
      <w:szCs w:val="26"/>
      <w:lang w:val="en-US" w:bidi="en-US"/>
    </w:rPr>
  </w:style>
  <w:style w:type="character" w:customStyle="1" w:styleId="afb">
    <w:name w:val="Знак Знак"/>
    <w:rsid w:val="008B32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rsid w:val="008B32C6"/>
    <w:pPr>
      <w:widowControl w:val="0"/>
      <w:autoSpaceDE w:val="0"/>
      <w:autoSpaceDN w:val="0"/>
      <w:adjustRightInd w:val="0"/>
      <w:spacing w:after="0" w:line="240" w:lineRule="exact"/>
      <w:ind w:firstLine="281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8B32C6"/>
    <w:pPr>
      <w:widowControl w:val="0"/>
      <w:autoSpaceDE w:val="0"/>
      <w:autoSpaceDN w:val="0"/>
      <w:adjustRightInd w:val="0"/>
      <w:spacing w:after="0" w:line="242" w:lineRule="exact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character" w:customStyle="1" w:styleId="FontStyle18">
    <w:name w:val="Font Style18"/>
    <w:rsid w:val="008B32C6"/>
    <w:rPr>
      <w:rFonts w:ascii="Trebuchet MS" w:hAnsi="Trebuchet MS" w:cs="Trebuchet MS"/>
      <w:b/>
      <w:bCs/>
      <w:spacing w:val="-10"/>
      <w:sz w:val="28"/>
      <w:szCs w:val="28"/>
    </w:rPr>
  </w:style>
  <w:style w:type="character" w:customStyle="1" w:styleId="FontStyle26">
    <w:name w:val="Font Style26"/>
    <w:rsid w:val="008B32C6"/>
    <w:rPr>
      <w:rFonts w:ascii="Microsoft Sans Serif" w:hAnsi="Microsoft Sans Serif" w:cs="Microsoft Sans Serif"/>
      <w:b/>
      <w:bCs/>
      <w:sz w:val="18"/>
      <w:szCs w:val="18"/>
    </w:rPr>
  </w:style>
  <w:style w:type="paragraph" w:customStyle="1" w:styleId="Style10">
    <w:name w:val="Style10"/>
    <w:basedOn w:val="a"/>
    <w:rsid w:val="008B32C6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Microsoft Sans Serif" w:eastAsia="Calibri" w:hAnsi="Microsoft Sans Serif" w:cs="Times New Roman"/>
      <w:sz w:val="24"/>
      <w:szCs w:val="24"/>
      <w:lang w:eastAsia="ru-RU"/>
    </w:rPr>
  </w:style>
  <w:style w:type="character" w:customStyle="1" w:styleId="FontStyle20">
    <w:name w:val="Font Style20"/>
    <w:rsid w:val="008B32C6"/>
    <w:rPr>
      <w:rFonts w:ascii="Microsoft Sans Serif" w:hAnsi="Microsoft Sans Serif" w:cs="Microsoft Sans Serif"/>
      <w:b/>
      <w:bCs/>
      <w:sz w:val="16"/>
      <w:szCs w:val="16"/>
    </w:rPr>
  </w:style>
  <w:style w:type="paragraph" w:customStyle="1" w:styleId="24">
    <w:name w:val="Без интервала2"/>
    <w:rsid w:val="008B32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c">
    <w:name w:val="Emphasis"/>
    <w:qFormat/>
    <w:rsid w:val="008B32C6"/>
    <w:rPr>
      <w:i/>
      <w:iCs/>
    </w:rPr>
  </w:style>
  <w:style w:type="character" w:customStyle="1" w:styleId="FontStyle13">
    <w:name w:val="Font Style13"/>
    <w:basedOn w:val="a0"/>
    <w:rsid w:val="008B32C6"/>
  </w:style>
  <w:style w:type="character" w:customStyle="1" w:styleId="FontStyle12">
    <w:name w:val="Font Style12"/>
    <w:basedOn w:val="a0"/>
    <w:rsid w:val="008B32C6"/>
  </w:style>
  <w:style w:type="paragraph" w:customStyle="1" w:styleId="afd">
    <w:name w:val="Содержимое таблицы"/>
    <w:basedOn w:val="a"/>
    <w:rsid w:val="008B32C6"/>
    <w:pPr>
      <w:suppressLineNumbers/>
      <w:suppressAutoHyphens/>
      <w:spacing w:after="0" w:line="100" w:lineRule="atLeast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afe">
    <w:name w:val="ТАБЛИЦА"/>
    <w:next w:val="a"/>
    <w:autoRedefine/>
    <w:rsid w:val="008B32C6"/>
    <w:pPr>
      <w:spacing w:after="0" w:line="36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8B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">
    <w:name w:val="базовый"/>
    <w:basedOn w:val="a"/>
    <w:rsid w:val="008B32C6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25">
    <w:name w:val="Body Text 2"/>
    <w:basedOn w:val="a"/>
    <w:link w:val="26"/>
    <w:rsid w:val="008B32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2 Знак"/>
    <w:basedOn w:val="a0"/>
    <w:link w:val="25"/>
    <w:rsid w:val="008B32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0">
    <w:name w:val="No Spacing"/>
    <w:link w:val="aff1"/>
    <w:qFormat/>
    <w:rsid w:val="008B32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94">
    <w:name w:val="Font Style94"/>
    <w:rsid w:val="008B32C6"/>
    <w:rPr>
      <w:rFonts w:ascii="Franklin Gothic Medium" w:hAnsi="Franklin Gothic Medium" w:cs="Franklin Gothic Medium"/>
      <w:b/>
      <w:bCs/>
      <w:sz w:val="20"/>
      <w:szCs w:val="20"/>
    </w:rPr>
  </w:style>
  <w:style w:type="paragraph" w:customStyle="1" w:styleId="razdel">
    <w:name w:val="razdel"/>
    <w:basedOn w:val="a"/>
    <w:rsid w:val="008B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">
    <w:name w:val="body"/>
    <w:basedOn w:val="a"/>
    <w:rsid w:val="008B3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Hyperlink"/>
    <w:unhideWhenUsed/>
    <w:rsid w:val="008B32C6"/>
    <w:rPr>
      <w:color w:val="0000FF"/>
      <w:u w:val="single"/>
    </w:rPr>
  </w:style>
  <w:style w:type="character" w:customStyle="1" w:styleId="aff1">
    <w:name w:val="Без интервала Знак"/>
    <w:link w:val="aff0"/>
    <w:locked/>
    <w:rsid w:val="008B32C6"/>
    <w:rPr>
      <w:rFonts w:ascii="Calibri" w:eastAsia="Times New Roman" w:hAnsi="Calibri" w:cs="Times New Roman"/>
      <w:lang w:eastAsia="ru-RU"/>
    </w:rPr>
  </w:style>
  <w:style w:type="paragraph" w:customStyle="1" w:styleId="17">
    <w:name w:val="Знак1"/>
    <w:basedOn w:val="a"/>
    <w:rsid w:val="008B32C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numbering" w:customStyle="1" w:styleId="27">
    <w:name w:val="Нет списка2"/>
    <w:next w:val="a2"/>
    <w:uiPriority w:val="99"/>
    <w:semiHidden/>
    <w:unhideWhenUsed/>
    <w:rsid w:val="008B32C6"/>
  </w:style>
  <w:style w:type="table" w:customStyle="1" w:styleId="18">
    <w:name w:val="Сетка таблицы1"/>
    <w:basedOn w:val="a1"/>
    <w:next w:val="a4"/>
    <w:rsid w:val="008B32C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6617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customStyle="1" w:styleId="28">
    <w:name w:val="Сетка таблицы2"/>
    <w:basedOn w:val="a1"/>
    <w:next w:val="a4"/>
    <w:uiPriority w:val="59"/>
    <w:rsid w:val="000B0A9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54CF0-5742-456A-B979-E1CE98CE9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11</Pages>
  <Words>2890</Words>
  <Characters>16477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</cp:lastModifiedBy>
  <cp:revision>19</cp:revision>
  <cp:lastPrinted>2016-09-16T05:05:00Z</cp:lastPrinted>
  <dcterms:created xsi:type="dcterms:W3CDTF">2016-09-14T13:44:00Z</dcterms:created>
  <dcterms:modified xsi:type="dcterms:W3CDTF">2019-10-13T12:36:00Z</dcterms:modified>
</cp:coreProperties>
</file>