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8BC90" w14:textId="46329D8E" w:rsidR="008B32C6" w:rsidRPr="005541CF" w:rsidRDefault="0061532A" w:rsidP="008B32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BFE2B37" wp14:editId="3C5257CC">
            <wp:extent cx="6210300" cy="8787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56CD41" w14:textId="77777777" w:rsidR="00473C13" w:rsidRDefault="008B32C6" w:rsidP="003B56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14:paraId="070D3ADE" w14:textId="77777777" w:rsidR="00473C13" w:rsidRDefault="00473C13" w:rsidP="003B56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97FAB1" w14:textId="77777777" w:rsidR="00473C13" w:rsidRDefault="00473C13" w:rsidP="003B56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7919F0" w14:textId="77777777" w:rsidR="003B56C0" w:rsidRPr="003B56C0" w:rsidRDefault="008B32C6" w:rsidP="003B5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="003B56C0" w:rsidRPr="003B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3B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литературному чтению</w:t>
      </w:r>
      <w:r w:rsidR="003B56C0" w:rsidRPr="003B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следующих нормативно</w:t>
      </w:r>
      <w:r w:rsidR="003B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6C0" w:rsidRPr="003B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правовых документов: </w:t>
      </w:r>
    </w:p>
    <w:p w14:paraId="66E4EA85" w14:textId="77777777" w:rsidR="003B56C0" w:rsidRPr="003B56C0" w:rsidRDefault="003B56C0" w:rsidP="003B56C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стандарт основного начального образования, утвержден приказом Министерства образования и наук Российской Федерации от 6 октября 2009 г. № 373.  </w:t>
      </w:r>
    </w:p>
    <w:p w14:paraId="7705E474" w14:textId="77777777" w:rsidR="003B56C0" w:rsidRPr="003B56C0" w:rsidRDefault="003B56C0" w:rsidP="003B56C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«Об образовании» (статья 7).</w:t>
      </w:r>
    </w:p>
    <w:p w14:paraId="381A24CF" w14:textId="77777777" w:rsidR="003B56C0" w:rsidRPr="003B56C0" w:rsidRDefault="003B56C0" w:rsidP="003B56C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г. Иркутска  СОШ № 7 на 2019/2020 учебный год.</w:t>
      </w:r>
    </w:p>
    <w:p w14:paraId="5E02FDFA" w14:textId="77777777" w:rsidR="003B56C0" w:rsidRPr="003B56C0" w:rsidRDefault="003B56C0" w:rsidP="003B56C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</w:t>
      </w:r>
      <w:r w:rsidR="00DE24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начального</w:t>
      </w:r>
      <w:r w:rsidRPr="003B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литературному чтению</w:t>
      </w:r>
    </w:p>
    <w:p w14:paraId="33D6456D" w14:textId="77777777" w:rsidR="003B56C0" w:rsidRPr="003B56C0" w:rsidRDefault="003B56C0" w:rsidP="003B56C0">
      <w:pPr>
        <w:tabs>
          <w:tab w:val="left" w:pos="15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3225C3" w14:textId="77777777" w:rsidR="008B32C6" w:rsidRPr="005541CF" w:rsidRDefault="008B32C6" w:rsidP="008B32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DF8867" w14:textId="77777777" w:rsidR="008B32C6" w:rsidRPr="005541CF" w:rsidRDefault="008B32C6" w:rsidP="008B32C6">
      <w:pPr>
        <w:tabs>
          <w:tab w:val="left" w:pos="15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41CF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учебного предмета «Литературное чтение»</w:t>
      </w:r>
    </w:p>
    <w:p w14:paraId="2E8093BD" w14:textId="77777777" w:rsidR="008B32C6" w:rsidRPr="005541CF" w:rsidRDefault="008B32C6" w:rsidP="008B32C6">
      <w:pPr>
        <w:tabs>
          <w:tab w:val="left" w:pos="15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B0759B" w14:textId="77777777" w:rsidR="008B32C6" w:rsidRPr="005541CF" w:rsidRDefault="008B32C6" w:rsidP="008B32C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41CF">
        <w:rPr>
          <w:rFonts w:ascii="Times New Roman" w:eastAsia="Calibri" w:hAnsi="Times New Roman" w:cs="Times New Roman"/>
          <w:b/>
          <w:sz w:val="24"/>
          <w:szCs w:val="24"/>
        </w:rPr>
        <w:t>В области</w:t>
      </w:r>
      <w:r w:rsidRPr="005541C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познавательных общих учебных действий</w:t>
      </w:r>
    </w:p>
    <w:p w14:paraId="2D9C7AC6" w14:textId="77777777" w:rsidR="008B32C6" w:rsidRPr="005541CF" w:rsidRDefault="008B32C6" w:rsidP="008B32C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Обучающиеся научатся</w:t>
      </w:r>
      <w:r w:rsidRPr="005541C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71ED1FF" w14:textId="77777777" w:rsidR="008B32C6" w:rsidRPr="005541CF" w:rsidRDefault="008B32C6" w:rsidP="008B32C6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свободно ориентироваться в корпусе учебных словарей и быстро находить нужную словарную статью;  </w:t>
      </w:r>
    </w:p>
    <w:p w14:paraId="246B1C33" w14:textId="77777777" w:rsidR="008B32C6" w:rsidRPr="005541CF" w:rsidRDefault="008B32C6" w:rsidP="008B32C6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>свободно ориентироваться в учебной книге: сможет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14:paraId="3C258DF8" w14:textId="77777777" w:rsidR="008B32C6" w:rsidRPr="005541CF" w:rsidRDefault="008B32C6" w:rsidP="008B32C6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>работать с текстом: выделять в нём тему и основную мысль (идею, переживание), разные жизненные позиции (точки зрения, установки, умонастроения); выделять информацию, заданную аспектом рассмотрения, и удерживать заявленный аспект;</w:t>
      </w:r>
    </w:p>
    <w:p w14:paraId="07C43AD7" w14:textId="77777777" w:rsidR="008B32C6" w:rsidRPr="005541CF" w:rsidRDefault="008B32C6" w:rsidP="008B32C6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работать с несколькими источниками информации (учебной книгой и тетрадью для самостоятельной работы и хрестоматией; учебной книгой и учебными словарями; учебной книгой и дополнительными источниками информации (другими учебниками комплекта, библиотечными книгами, сведениями из Интернета); текстами и иллюстрациями  к тексту). </w:t>
      </w:r>
    </w:p>
    <w:p w14:paraId="0E11F21F" w14:textId="77777777" w:rsidR="008B32C6" w:rsidRPr="005541CF" w:rsidRDefault="008B32C6" w:rsidP="008B32C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</w:pPr>
      <w:proofErr w:type="gramStart"/>
      <w:r w:rsidRPr="005541CF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Обучающиеся  получат</w:t>
      </w:r>
      <w:proofErr w:type="gramEnd"/>
      <w:r w:rsidRPr="005541CF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 возможность научиться</w:t>
      </w:r>
      <w:r w:rsidRPr="005541CF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>:</w:t>
      </w:r>
    </w:p>
    <w:p w14:paraId="61824296" w14:textId="77777777" w:rsidR="008B32C6" w:rsidRPr="005541CF" w:rsidRDefault="008B32C6" w:rsidP="008B32C6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>освоить алгоритм составления сборников: монографических, жанровых и тематических (сами термины – определения сборников не используются).</w:t>
      </w:r>
    </w:p>
    <w:p w14:paraId="5D415E97" w14:textId="77777777" w:rsidR="008B32C6" w:rsidRPr="005541CF" w:rsidRDefault="008B32C6" w:rsidP="008B32C6">
      <w:pPr>
        <w:tabs>
          <w:tab w:val="left" w:pos="15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41CF">
        <w:rPr>
          <w:rFonts w:ascii="Times New Roman" w:eastAsia="Calibri" w:hAnsi="Times New Roman" w:cs="Times New Roman"/>
          <w:b/>
          <w:sz w:val="24"/>
          <w:szCs w:val="24"/>
        </w:rPr>
        <w:t xml:space="preserve">В области </w:t>
      </w:r>
      <w:r w:rsidRPr="005541CF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коммуникативных учебных действий</w:t>
      </w:r>
    </w:p>
    <w:p w14:paraId="2FD6A87D" w14:textId="77777777" w:rsidR="008B32C6" w:rsidRPr="005541CF" w:rsidRDefault="008B32C6" w:rsidP="008B32C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Обучающиеся научатся</w:t>
      </w:r>
      <w:r w:rsidRPr="005541C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90A90E3" w14:textId="77777777" w:rsidR="008B32C6" w:rsidRPr="005541CF" w:rsidRDefault="008B32C6" w:rsidP="008B32C6">
      <w:pPr>
        <w:tabs>
          <w:tab w:val="left" w:pos="1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  <w:u w:val="single"/>
        </w:rPr>
        <w:t>В рамках коммуникации как сотрудничества</w:t>
      </w:r>
      <w:r w:rsidRPr="005541C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5652744" w14:textId="77777777" w:rsidR="008B32C6" w:rsidRPr="005541CF" w:rsidRDefault="008B32C6" w:rsidP="008B32C6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>работать с соседом по парте, в малой группе, в большой группе: распределять работу между собой и роли, выполнять свою часть работы и встраивать её в общее рабочее поле;</w:t>
      </w:r>
    </w:p>
    <w:p w14:paraId="14A0042B" w14:textId="77777777" w:rsidR="008B32C6" w:rsidRPr="005541CF" w:rsidRDefault="008B32C6" w:rsidP="008B32C6">
      <w:pPr>
        <w:tabs>
          <w:tab w:val="left" w:pos="1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  <w:u w:val="single"/>
        </w:rPr>
        <w:t>В рамках коммуникации как взаимодействия</w:t>
      </w:r>
      <w:r w:rsidRPr="005541C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9CC9C64" w14:textId="77777777" w:rsidR="008B32C6" w:rsidRPr="005541CF" w:rsidRDefault="008B32C6" w:rsidP="008B32C6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>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зрения;</w:t>
      </w:r>
    </w:p>
    <w:p w14:paraId="1998A011" w14:textId="77777777" w:rsidR="008B32C6" w:rsidRPr="005541CF" w:rsidRDefault="008B32C6" w:rsidP="008B32C6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>находить в тексте подтверждение высказанным героями точкам зрения.</w:t>
      </w:r>
    </w:p>
    <w:p w14:paraId="0F4169B2" w14:textId="77777777" w:rsidR="008B32C6" w:rsidRPr="005541CF" w:rsidRDefault="008B32C6" w:rsidP="008B32C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41CF">
        <w:rPr>
          <w:rFonts w:ascii="Times New Roman" w:eastAsia="Calibri" w:hAnsi="Times New Roman" w:cs="Times New Roman"/>
          <w:b/>
          <w:sz w:val="24"/>
          <w:szCs w:val="24"/>
        </w:rPr>
        <w:t xml:space="preserve">В области </w:t>
      </w:r>
      <w:r w:rsidRPr="005541C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регулятивных учебных действий</w:t>
      </w:r>
    </w:p>
    <w:p w14:paraId="5B808A02" w14:textId="77777777" w:rsidR="008B32C6" w:rsidRPr="005541CF" w:rsidRDefault="008B32C6" w:rsidP="008B32C6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  <w:proofErr w:type="gramStart"/>
      <w:r w:rsidRPr="005541CF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Обучающиеся  получат</w:t>
      </w:r>
      <w:proofErr w:type="gramEnd"/>
      <w:r w:rsidRPr="005541CF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 возможность научиться</w:t>
      </w:r>
      <w:r w:rsidRPr="005541CF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>:</w:t>
      </w:r>
    </w:p>
    <w:p w14:paraId="6D3B5F57" w14:textId="77777777" w:rsidR="008B32C6" w:rsidRPr="005541CF" w:rsidRDefault="008B32C6" w:rsidP="008B32C6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>осуществлять самоконтроль и контроль за ходом выполнения работы и полученного результата.</w:t>
      </w:r>
    </w:p>
    <w:p w14:paraId="19C58D09" w14:textId="77777777" w:rsidR="008B32C6" w:rsidRPr="005541CF" w:rsidRDefault="008B32C6" w:rsidP="008B32C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C052A2" w14:textId="77777777" w:rsidR="008B32C6" w:rsidRPr="005541CF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5541CF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«Литературное чтение»</w:t>
      </w:r>
    </w:p>
    <w:p w14:paraId="4F2EEBD0" w14:textId="77777777" w:rsidR="008B32C6" w:rsidRPr="005541CF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197808" w14:textId="77777777"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Программа 3 класса знакомит школьников с такими жанрами, как сказка о животных, бытовая сказка, басня, пословица. Именно в 3 классе формируются самые первые представления о литературном процессе как движении от фольклора к авторской литературе. Углубляется </w:t>
      </w:r>
      <w:r w:rsidRPr="005541CF">
        <w:rPr>
          <w:rFonts w:ascii="Times New Roman" w:eastAsia="Calibri" w:hAnsi="Times New Roman" w:cs="Times New Roman"/>
          <w:sz w:val="24"/>
          <w:szCs w:val="24"/>
        </w:rPr>
        <w:lastRenderedPageBreak/>
        <w:t>знакомство с особенностями поэтики разных жанров. Расширяется читательский кругозор младших школьников.  Круг чтения расширяется за счет фольклорных текстов разных народов, а также за счет современной литературы, которая близка  и понятна и детям и взрослым.</w:t>
      </w:r>
    </w:p>
    <w:p w14:paraId="2A1EB335" w14:textId="77777777"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>Продолжается знакомство с живописными произведениями, которые представляют собой каждый раз живописную параллель тому мировосприятию, которое разворачивается в литературном произведении.</w:t>
      </w:r>
    </w:p>
    <w:p w14:paraId="76CDCC18" w14:textId="77777777"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>Итогом третьего года обучения должно стать представление о движении литературного процесса, об общих корнях и путях развития литературы разных народов; переживание особенностей художественного образа в прозаическом и поэтическом произведении.</w:t>
      </w:r>
    </w:p>
    <w:p w14:paraId="501BBEBC" w14:textId="77777777" w:rsidR="008B32C6" w:rsidRPr="005541CF" w:rsidRDefault="008B32C6" w:rsidP="008B32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41CF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</w:t>
      </w:r>
    </w:p>
    <w:p w14:paraId="5371229D" w14:textId="77777777"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41CF">
        <w:rPr>
          <w:rFonts w:ascii="Times New Roman" w:eastAsia="Calibri" w:hAnsi="Times New Roman" w:cs="Times New Roman"/>
          <w:b/>
          <w:i/>
          <w:sz w:val="24"/>
          <w:szCs w:val="24"/>
        </w:rPr>
        <w:t>Раздел «Виды речевой и читательской деятельности»</w:t>
      </w:r>
    </w:p>
    <w:p w14:paraId="3649C597" w14:textId="77777777" w:rsidR="008B32C6" w:rsidRPr="005541CF" w:rsidRDefault="008B32C6" w:rsidP="008B3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на слух смысла звучащей речи. Формирование умения понимать общий смысл воспринятого на слух лирического стихотворения, стихов русских классиков.</w:t>
      </w:r>
    </w:p>
    <w:p w14:paraId="472E028E" w14:textId="77777777" w:rsidR="008B32C6" w:rsidRPr="005541CF" w:rsidRDefault="008B32C6" w:rsidP="008B3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совершенствование умений и навыков осознанного и  выразительного чтения. Анализ собственного чтения вслух. Совершенствование навыков техники чтения.</w:t>
      </w:r>
    </w:p>
    <w:p w14:paraId="4B24CD1D" w14:textId="77777777" w:rsidR="008B32C6" w:rsidRPr="005541CF" w:rsidRDefault="008B32C6" w:rsidP="008B3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читать про себя в процессе первичного ознакомительного чтения, повторного просмотрового чтения, выборочного и повторного изучающего чтения.</w:t>
      </w:r>
    </w:p>
    <w:p w14:paraId="5DDDAEF8" w14:textId="77777777" w:rsidR="008B32C6" w:rsidRPr="005541CF" w:rsidRDefault="008B32C6" w:rsidP="008B3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при чтении вслух передавать индивидуальные особенности текстов и используемых в них художественных приемов.</w:t>
      </w:r>
    </w:p>
    <w:p w14:paraId="1C8E4D57" w14:textId="77777777"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>Дальнейшее освоение диалогического общения: умение слушать высказывания одноклассников, дополнять их или тактично и аргументировано опровергать.</w:t>
      </w:r>
    </w:p>
    <w:p w14:paraId="1A39D601" w14:textId="77777777"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41CF">
        <w:rPr>
          <w:rFonts w:ascii="Times New Roman" w:eastAsia="Calibri" w:hAnsi="Times New Roman" w:cs="Times New Roman"/>
          <w:b/>
          <w:i/>
          <w:sz w:val="24"/>
          <w:szCs w:val="24"/>
        </w:rPr>
        <w:t>Раздел «Формирование  библиографической  культуры»</w:t>
      </w:r>
    </w:p>
    <w:p w14:paraId="37D39E35" w14:textId="77777777"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жанровом, тематическом и монографическом сборнике. Формировать умение составлять разные сборники.</w:t>
      </w:r>
    </w:p>
    <w:p w14:paraId="4C6939C9" w14:textId="77777777"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41CF">
        <w:rPr>
          <w:rFonts w:ascii="Times New Roman" w:eastAsia="Calibri" w:hAnsi="Times New Roman" w:cs="Times New Roman"/>
          <w:b/>
          <w:i/>
          <w:sz w:val="24"/>
          <w:szCs w:val="24"/>
        </w:rPr>
        <w:t>Раздел «Литературоведческая пропедевтика»</w:t>
      </w:r>
    </w:p>
    <w:p w14:paraId="7BDAA863" w14:textId="77777777"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41CF">
        <w:rPr>
          <w:rFonts w:ascii="Times New Roman" w:eastAsia="Calibri" w:hAnsi="Times New Roman" w:cs="Times New Roman"/>
          <w:sz w:val="24"/>
          <w:szCs w:val="24"/>
          <w:u w:val="single"/>
        </w:rPr>
        <w:t>Устное народное творчество.</w:t>
      </w:r>
    </w:p>
    <w:p w14:paraId="0E7ACC0A" w14:textId="77777777"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>Формирование общего представления о сказке, как произведении устного народного творчества, которое есть у всех народов мира. Познакомить с простейшей лентой времени.</w:t>
      </w:r>
    </w:p>
    <w:p w14:paraId="17F248AB" w14:textId="77777777"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41CF">
        <w:rPr>
          <w:rFonts w:ascii="Times New Roman" w:eastAsia="Calibri" w:hAnsi="Times New Roman" w:cs="Times New Roman"/>
          <w:sz w:val="24"/>
          <w:szCs w:val="24"/>
          <w:u w:val="single"/>
        </w:rPr>
        <w:t>Жанр пословицы.</w:t>
      </w:r>
    </w:p>
    <w:p w14:paraId="44DA81F7" w14:textId="77777777"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>Пословица как школа народной мудрости и жизненного опыта. Знакомство  с пословицами разных народов. Использование пословиц «к слову», «к случаю</w:t>
      </w:r>
      <w:proofErr w:type="gramStart"/>
      <w:r w:rsidRPr="005541CF">
        <w:rPr>
          <w:rFonts w:ascii="Times New Roman" w:eastAsia="Calibri" w:hAnsi="Times New Roman" w:cs="Times New Roman"/>
          <w:sz w:val="24"/>
          <w:szCs w:val="24"/>
        </w:rPr>
        <w:t>» :</w:t>
      </w:r>
      <w:proofErr w:type="gramEnd"/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 для характеристики сложившейся или обсуждаемой ситуации.</w:t>
      </w:r>
    </w:p>
    <w:p w14:paraId="0DB8C344" w14:textId="77777777"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41CF">
        <w:rPr>
          <w:rFonts w:ascii="Times New Roman" w:eastAsia="Calibri" w:hAnsi="Times New Roman" w:cs="Times New Roman"/>
          <w:sz w:val="24"/>
          <w:szCs w:val="24"/>
          <w:u w:val="single"/>
        </w:rPr>
        <w:t>Авторское творчество</w:t>
      </w:r>
    </w:p>
    <w:p w14:paraId="0427B5B7" w14:textId="77777777"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541CF">
        <w:rPr>
          <w:rFonts w:ascii="Times New Roman" w:eastAsia="Calibri" w:hAnsi="Times New Roman" w:cs="Times New Roman"/>
          <w:i/>
          <w:sz w:val="24"/>
          <w:szCs w:val="24"/>
          <w:u w:val="single"/>
        </w:rPr>
        <w:t>Жанр басни.</w:t>
      </w:r>
    </w:p>
    <w:p w14:paraId="0272CED4" w14:textId="77777777"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>Структура басни. Происхождение сюжетной части басни из сказки о животных.</w:t>
      </w:r>
    </w:p>
    <w:p w14:paraId="097547FA" w14:textId="77777777"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41CF">
        <w:rPr>
          <w:rFonts w:ascii="Times New Roman" w:eastAsia="Calibri" w:hAnsi="Times New Roman" w:cs="Times New Roman"/>
          <w:sz w:val="24"/>
          <w:szCs w:val="24"/>
          <w:u w:val="single"/>
        </w:rPr>
        <w:t>Жанр бытовой сказки.</w:t>
      </w:r>
    </w:p>
    <w:p w14:paraId="7356F4B2" w14:textId="77777777"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>Обобщенность характеров, наличие морали. Связь с жанром басни.</w:t>
      </w:r>
    </w:p>
    <w:p w14:paraId="69F64E4F" w14:textId="77777777"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 xml:space="preserve">Формирование представлений о </w:t>
      </w:r>
      <w:r w:rsidRPr="005541CF">
        <w:rPr>
          <w:rFonts w:ascii="Times New Roman" w:eastAsia="Calibri" w:hAnsi="Times New Roman" w:cs="Times New Roman"/>
          <w:sz w:val="24"/>
          <w:szCs w:val="24"/>
          <w:u w:val="single"/>
        </w:rPr>
        <w:t>жанре рассказа</w:t>
      </w:r>
      <w:r w:rsidRPr="005541CF">
        <w:rPr>
          <w:rFonts w:ascii="Times New Roman" w:eastAsia="Calibri" w:hAnsi="Times New Roman" w:cs="Times New Roman"/>
          <w:sz w:val="24"/>
          <w:szCs w:val="24"/>
        </w:rPr>
        <w:t>. Герой рассказа. Сравнительный анализ характера героев. Различие композиций рассказа и сказки. Различие целевых установок жанров.</w:t>
      </w:r>
    </w:p>
    <w:p w14:paraId="29270EC8" w14:textId="77777777"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41CF">
        <w:rPr>
          <w:rFonts w:ascii="Times New Roman" w:eastAsia="Calibri" w:hAnsi="Times New Roman" w:cs="Times New Roman"/>
          <w:sz w:val="24"/>
          <w:szCs w:val="24"/>
          <w:u w:val="single"/>
        </w:rPr>
        <w:t>Поэзия</w:t>
      </w:r>
    </w:p>
    <w:p w14:paraId="5A6EDF94" w14:textId="77777777"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>Способы раскрытия внутреннего мира лирического героя. Средства художественной выразительности, используемые для создания яркого поэтического образа художественные приемы (олицетворение, контраст, повтор)</w:t>
      </w:r>
    </w:p>
    <w:p w14:paraId="6A841132" w14:textId="77777777"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41CF">
        <w:rPr>
          <w:rFonts w:ascii="Times New Roman" w:eastAsia="Calibri" w:hAnsi="Times New Roman" w:cs="Times New Roman"/>
          <w:sz w:val="24"/>
          <w:szCs w:val="24"/>
          <w:u w:val="single"/>
        </w:rPr>
        <w:t>Лента времени.</w:t>
      </w:r>
    </w:p>
    <w:p w14:paraId="6794A299" w14:textId="77777777"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>Формирование начальных наглядно-образных представлений о линейном движении времени путем помещения на нее произведений.</w:t>
      </w:r>
    </w:p>
    <w:p w14:paraId="4C2EB5F3" w14:textId="77777777"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41CF">
        <w:rPr>
          <w:rFonts w:ascii="Times New Roman" w:eastAsia="Calibri" w:hAnsi="Times New Roman" w:cs="Times New Roman"/>
          <w:b/>
          <w:i/>
          <w:sz w:val="24"/>
          <w:szCs w:val="24"/>
        </w:rPr>
        <w:t>Раздел «Элементы творческой деятельности учащихся»</w:t>
      </w:r>
    </w:p>
    <w:p w14:paraId="37071A79" w14:textId="77777777"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>Дальнейшее формирование умения рассматривать репродукции живописных произведений в разделе «Музейный дом»</w:t>
      </w:r>
    </w:p>
    <w:p w14:paraId="268F5CB7" w14:textId="77777777"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CF">
        <w:rPr>
          <w:rFonts w:ascii="Times New Roman" w:eastAsia="Calibri" w:hAnsi="Times New Roman" w:cs="Times New Roman"/>
          <w:sz w:val="24"/>
          <w:szCs w:val="24"/>
        </w:rPr>
        <w:t>Формировать умения устно и письменно делиться своими личными впечатлениями и наблюдениями.</w:t>
      </w:r>
    </w:p>
    <w:p w14:paraId="64E49A44" w14:textId="77777777" w:rsidR="008B32C6" w:rsidRPr="005541CF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FF0EFA" w14:textId="77777777" w:rsidR="008B32C6" w:rsidRPr="005541CF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8"/>
          <w:sz w:val="24"/>
          <w:szCs w:val="24"/>
        </w:rPr>
      </w:pPr>
    </w:p>
    <w:p w14:paraId="43EE525B" w14:textId="77777777" w:rsidR="00FA2E84" w:rsidRPr="00FA2E84" w:rsidRDefault="00FA2E84" w:rsidP="00FA2E84">
      <w:pPr>
        <w:autoSpaceDE w:val="0"/>
        <w:spacing w:after="0" w:line="240" w:lineRule="auto"/>
        <w:jc w:val="both"/>
        <w:rPr>
          <w:rFonts w:ascii="Times New Roman" w:eastAsia="FreeSetC-Bold" w:hAnsi="Times New Roman" w:cs="Times New Roman"/>
          <w:b/>
          <w:bCs/>
          <w:sz w:val="24"/>
          <w:szCs w:val="24"/>
        </w:rPr>
      </w:pPr>
      <w:r w:rsidRPr="00FA2E84">
        <w:rPr>
          <w:rFonts w:ascii="Times New Roman" w:eastAsia="FreeSetC-Bold" w:hAnsi="Times New Roman" w:cs="Times New Roman"/>
          <w:b/>
          <w:bCs/>
          <w:sz w:val="24"/>
          <w:szCs w:val="24"/>
        </w:rPr>
        <w:t xml:space="preserve">Распределение учебных часов по разделам программы. Тематическое планирование </w:t>
      </w:r>
    </w:p>
    <w:p w14:paraId="28DA361E" w14:textId="77777777" w:rsidR="00FA2E84" w:rsidRPr="00FA2E84" w:rsidRDefault="00FA2E84" w:rsidP="00FA2E84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E84">
        <w:rPr>
          <w:rFonts w:ascii="Times New Roman" w:eastAsia="NewtonC-Italic" w:hAnsi="Times New Roman" w:cs="Times New Roman"/>
          <w:i/>
          <w:iCs/>
          <w:sz w:val="24"/>
          <w:szCs w:val="24"/>
        </w:rPr>
        <w:tab/>
      </w:r>
      <w:r w:rsidRPr="00FA2E84">
        <w:rPr>
          <w:rFonts w:ascii="Times New Roman" w:eastAsia="NewtonC" w:hAnsi="Times New Roman" w:cs="Times New Roman"/>
          <w:sz w:val="24"/>
          <w:szCs w:val="24"/>
        </w:rPr>
        <w:tab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6077"/>
        <w:gridCol w:w="3260"/>
      </w:tblGrid>
      <w:tr w:rsidR="00FA2E84" w:rsidRPr="00FA2E84" w14:paraId="601247D1" w14:textId="77777777" w:rsidTr="00FA2E84">
        <w:tc>
          <w:tcPr>
            <w:tcW w:w="870" w:type="dxa"/>
            <w:shd w:val="clear" w:color="auto" w:fill="auto"/>
          </w:tcPr>
          <w:p w14:paraId="565AD432" w14:textId="77777777" w:rsidR="00FA2E84" w:rsidRPr="00FA2E84" w:rsidRDefault="00FA2E84" w:rsidP="00FA2E8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77" w:type="dxa"/>
            <w:shd w:val="clear" w:color="auto" w:fill="auto"/>
          </w:tcPr>
          <w:p w14:paraId="758B5DF3" w14:textId="77777777" w:rsidR="00FA2E84" w:rsidRPr="00FA2E84" w:rsidRDefault="00FA2E84" w:rsidP="00FA2E8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260" w:type="dxa"/>
            <w:shd w:val="clear" w:color="auto" w:fill="auto"/>
          </w:tcPr>
          <w:p w14:paraId="7EA020AB" w14:textId="77777777" w:rsidR="00FA2E84" w:rsidRPr="00FA2E84" w:rsidRDefault="00FA2E84" w:rsidP="00FA2E8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A2E84" w:rsidRPr="00FA2E84" w14:paraId="7D1CA8A2" w14:textId="77777777" w:rsidTr="00FA2E84">
        <w:tc>
          <w:tcPr>
            <w:tcW w:w="870" w:type="dxa"/>
            <w:shd w:val="clear" w:color="auto" w:fill="auto"/>
          </w:tcPr>
          <w:p w14:paraId="3859F4F8" w14:textId="77777777" w:rsidR="00FA2E84" w:rsidRPr="00FA2E84" w:rsidRDefault="00FA2E84" w:rsidP="00FA2E8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77" w:type="dxa"/>
            <w:shd w:val="clear" w:color="auto" w:fill="auto"/>
          </w:tcPr>
          <w:p w14:paraId="6E1791FA" w14:textId="77777777" w:rsidR="00FA2E84" w:rsidRPr="00FA2E84" w:rsidRDefault="00FA2E84" w:rsidP="00FA2E8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eastAsia="Calibri" w:hAnsi="Times New Roman" w:cs="Times New Roman"/>
                <w:sz w:val="24"/>
                <w:szCs w:val="24"/>
              </w:rPr>
              <w:t>Учимся наблюдать и копим впечатления</w:t>
            </w:r>
          </w:p>
        </w:tc>
        <w:tc>
          <w:tcPr>
            <w:tcW w:w="3260" w:type="dxa"/>
            <w:shd w:val="clear" w:color="auto" w:fill="auto"/>
          </w:tcPr>
          <w:p w14:paraId="19481364" w14:textId="77777777" w:rsidR="00FA2E84" w:rsidRPr="00FA2E84" w:rsidRDefault="00FA2E84" w:rsidP="00FA2E8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FA2E84" w:rsidRPr="00FA2E84" w14:paraId="4CA90D73" w14:textId="77777777" w:rsidTr="00FA2E84">
        <w:tc>
          <w:tcPr>
            <w:tcW w:w="870" w:type="dxa"/>
            <w:shd w:val="clear" w:color="auto" w:fill="auto"/>
          </w:tcPr>
          <w:p w14:paraId="4F7E4FBA" w14:textId="77777777" w:rsidR="00FA2E84" w:rsidRPr="00FA2E84" w:rsidRDefault="00FA2E84" w:rsidP="00FA2E8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C57C98" w14:textId="77777777" w:rsidR="00FA2E84" w:rsidRPr="00FA2E84" w:rsidRDefault="00FA2E84" w:rsidP="00FA2E8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77" w:type="dxa"/>
            <w:shd w:val="clear" w:color="auto" w:fill="auto"/>
          </w:tcPr>
          <w:p w14:paraId="2249ADE2" w14:textId="77777777" w:rsidR="00FA2E84" w:rsidRPr="00FA2E84" w:rsidRDefault="00FA2E84" w:rsidP="00FA2E8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eastAsia="Calibri" w:hAnsi="Times New Roman" w:cs="Times New Roman"/>
                <w:sz w:val="24"/>
                <w:szCs w:val="24"/>
              </w:rPr>
              <w:t>Постигаем секреты сравнения</w:t>
            </w:r>
          </w:p>
        </w:tc>
        <w:tc>
          <w:tcPr>
            <w:tcW w:w="3260" w:type="dxa"/>
            <w:shd w:val="clear" w:color="auto" w:fill="auto"/>
          </w:tcPr>
          <w:p w14:paraId="7FA088B2" w14:textId="77777777" w:rsidR="00FA2E84" w:rsidRPr="00FA2E84" w:rsidRDefault="00FA2E84" w:rsidP="00FA2E8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FA2E84" w:rsidRPr="00FA2E84" w14:paraId="0850606A" w14:textId="77777777" w:rsidTr="00FA2E84">
        <w:tc>
          <w:tcPr>
            <w:tcW w:w="870" w:type="dxa"/>
            <w:shd w:val="clear" w:color="auto" w:fill="auto"/>
          </w:tcPr>
          <w:p w14:paraId="0C75C721" w14:textId="77777777" w:rsidR="00FA2E84" w:rsidRPr="00FA2E84" w:rsidRDefault="00FA2E84" w:rsidP="00FA2E8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77" w:type="dxa"/>
            <w:shd w:val="clear" w:color="auto" w:fill="auto"/>
          </w:tcPr>
          <w:p w14:paraId="1D64E201" w14:textId="77777777" w:rsidR="00FA2E84" w:rsidRPr="00FA2E84" w:rsidRDefault="00FA2E84" w:rsidP="00FA2E8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eastAsia="Calibri" w:hAnsi="Times New Roman" w:cs="Times New Roman"/>
                <w:sz w:val="24"/>
                <w:szCs w:val="24"/>
              </w:rPr>
              <w:t>Пытаемся понять, почему люди фантазируют</w:t>
            </w:r>
          </w:p>
        </w:tc>
        <w:tc>
          <w:tcPr>
            <w:tcW w:w="3260" w:type="dxa"/>
            <w:shd w:val="clear" w:color="auto" w:fill="auto"/>
          </w:tcPr>
          <w:p w14:paraId="423F0FDD" w14:textId="77777777" w:rsidR="00FA2E84" w:rsidRPr="00FA2E84" w:rsidRDefault="00FA2E84" w:rsidP="00FA2E8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A2E84" w:rsidRPr="00FA2E84" w14:paraId="053D560F" w14:textId="77777777" w:rsidTr="00FA2E84">
        <w:tc>
          <w:tcPr>
            <w:tcW w:w="870" w:type="dxa"/>
            <w:shd w:val="clear" w:color="auto" w:fill="auto"/>
          </w:tcPr>
          <w:p w14:paraId="0E8F6ECB" w14:textId="77777777" w:rsidR="00FA2E84" w:rsidRPr="00FA2E84" w:rsidRDefault="00FA2E84" w:rsidP="00FA2E8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77" w:type="dxa"/>
            <w:shd w:val="clear" w:color="auto" w:fill="auto"/>
          </w:tcPr>
          <w:p w14:paraId="2F9A22A3" w14:textId="77777777" w:rsidR="00FA2E84" w:rsidRPr="00FA2E84" w:rsidRDefault="00FA2E84" w:rsidP="00FA2E8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eastAsia="Calibri" w:hAnsi="Times New Roman" w:cs="Times New Roman"/>
                <w:sz w:val="24"/>
                <w:szCs w:val="24"/>
              </w:rPr>
              <w:t>Учимся любить</w:t>
            </w:r>
          </w:p>
        </w:tc>
        <w:tc>
          <w:tcPr>
            <w:tcW w:w="3260" w:type="dxa"/>
            <w:shd w:val="clear" w:color="auto" w:fill="auto"/>
          </w:tcPr>
          <w:p w14:paraId="472F863B" w14:textId="77777777" w:rsidR="00FA2E84" w:rsidRPr="00FA2E84" w:rsidRDefault="00FA2E84" w:rsidP="00FA2E8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A2E84" w:rsidRPr="00FA2E84" w14:paraId="053CC677" w14:textId="77777777" w:rsidTr="00FA2E84">
        <w:tc>
          <w:tcPr>
            <w:tcW w:w="870" w:type="dxa"/>
            <w:shd w:val="clear" w:color="auto" w:fill="auto"/>
          </w:tcPr>
          <w:p w14:paraId="1D1B4203" w14:textId="77777777" w:rsidR="00FA2E84" w:rsidRPr="00FA2E84" w:rsidRDefault="00FA2E84" w:rsidP="00FA2E8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77" w:type="dxa"/>
            <w:shd w:val="clear" w:color="auto" w:fill="auto"/>
          </w:tcPr>
          <w:p w14:paraId="39C02849" w14:textId="77777777" w:rsidR="00FA2E84" w:rsidRPr="00FA2E84" w:rsidRDefault="00FA2E84" w:rsidP="00FA2E8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Набираемся житейской мудрости </w:t>
            </w:r>
          </w:p>
        </w:tc>
        <w:tc>
          <w:tcPr>
            <w:tcW w:w="3260" w:type="dxa"/>
            <w:shd w:val="clear" w:color="auto" w:fill="auto"/>
          </w:tcPr>
          <w:p w14:paraId="1BD63F08" w14:textId="77777777" w:rsidR="00FA2E84" w:rsidRPr="00FA2E84" w:rsidRDefault="00FA2E84" w:rsidP="00FA2E8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A2E84" w:rsidRPr="00FA2E84" w14:paraId="66BA5650" w14:textId="77777777" w:rsidTr="00FA2E84">
        <w:tc>
          <w:tcPr>
            <w:tcW w:w="870" w:type="dxa"/>
            <w:shd w:val="clear" w:color="auto" w:fill="auto"/>
          </w:tcPr>
          <w:p w14:paraId="07966B52" w14:textId="77777777" w:rsidR="00FA2E84" w:rsidRPr="00FA2E84" w:rsidRDefault="00FA2E84" w:rsidP="00FA2E8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77" w:type="dxa"/>
            <w:shd w:val="clear" w:color="auto" w:fill="auto"/>
          </w:tcPr>
          <w:p w14:paraId="309FE316" w14:textId="77777777" w:rsidR="00FA2E84" w:rsidRPr="00FA2E84" w:rsidRDefault="00FA2E84" w:rsidP="00FA2E8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eastAsia="Calibri" w:hAnsi="Times New Roman" w:cs="Times New Roman"/>
                <w:sz w:val="24"/>
                <w:szCs w:val="24"/>
              </w:rPr>
              <w:t>Продолжаем разгадывать секреты смешного</w:t>
            </w:r>
          </w:p>
        </w:tc>
        <w:tc>
          <w:tcPr>
            <w:tcW w:w="3260" w:type="dxa"/>
            <w:shd w:val="clear" w:color="auto" w:fill="auto"/>
          </w:tcPr>
          <w:p w14:paraId="00D7829C" w14:textId="77777777" w:rsidR="00FA2E84" w:rsidRPr="00FA2E84" w:rsidRDefault="00FA2E84" w:rsidP="00FA2E8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FA2E84" w:rsidRPr="00FA2E84" w14:paraId="16306237" w14:textId="77777777" w:rsidTr="00FA2E84">
        <w:tc>
          <w:tcPr>
            <w:tcW w:w="870" w:type="dxa"/>
            <w:shd w:val="clear" w:color="auto" w:fill="auto"/>
          </w:tcPr>
          <w:p w14:paraId="158E2B62" w14:textId="77777777" w:rsidR="00FA2E84" w:rsidRPr="00FA2E84" w:rsidRDefault="00FA2E84" w:rsidP="00FA2E8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77" w:type="dxa"/>
            <w:shd w:val="clear" w:color="auto" w:fill="auto"/>
          </w:tcPr>
          <w:p w14:paraId="0A231842" w14:textId="77777777" w:rsidR="00FA2E84" w:rsidRPr="00FA2E84" w:rsidRDefault="00FA2E84" w:rsidP="00FA2E8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eastAsia="Calibri" w:hAnsi="Times New Roman" w:cs="Times New Roman"/>
                <w:sz w:val="24"/>
                <w:szCs w:val="24"/>
              </w:rPr>
              <w:t>Как рождается герой</w:t>
            </w:r>
          </w:p>
        </w:tc>
        <w:tc>
          <w:tcPr>
            <w:tcW w:w="3260" w:type="dxa"/>
            <w:shd w:val="clear" w:color="auto" w:fill="auto"/>
          </w:tcPr>
          <w:p w14:paraId="7F6664A7" w14:textId="77777777" w:rsidR="00FA2E84" w:rsidRPr="00FA2E84" w:rsidRDefault="00FA2E84" w:rsidP="00FA2E8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A2E84" w:rsidRPr="00FA2E84" w14:paraId="729CFA1E" w14:textId="77777777" w:rsidTr="00FA2E84">
        <w:tc>
          <w:tcPr>
            <w:tcW w:w="870" w:type="dxa"/>
            <w:shd w:val="clear" w:color="auto" w:fill="auto"/>
          </w:tcPr>
          <w:p w14:paraId="5934A215" w14:textId="77777777" w:rsidR="00FA2E84" w:rsidRPr="00FA2E84" w:rsidRDefault="00FA2E84" w:rsidP="00FA2E8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7" w:type="dxa"/>
            <w:shd w:val="clear" w:color="auto" w:fill="auto"/>
          </w:tcPr>
          <w:p w14:paraId="533AF21E" w14:textId="77777777" w:rsidR="00FA2E84" w:rsidRPr="00FA2E84" w:rsidRDefault="00FA2E84" w:rsidP="00FA2E8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eastAsia="Calibri" w:hAnsi="Times New Roman" w:cs="Times New Roman"/>
                <w:sz w:val="24"/>
                <w:szCs w:val="24"/>
              </w:rPr>
              <w:t>Сравниваем прошлое и настоящее</w:t>
            </w:r>
          </w:p>
        </w:tc>
        <w:tc>
          <w:tcPr>
            <w:tcW w:w="3260" w:type="dxa"/>
            <w:shd w:val="clear" w:color="auto" w:fill="auto"/>
          </w:tcPr>
          <w:p w14:paraId="176757B8" w14:textId="77777777" w:rsidR="00FA2E84" w:rsidRPr="00FA2E84" w:rsidRDefault="00FA2E84" w:rsidP="00FA2E8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E8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FA2E84" w:rsidRPr="00FA2E84" w14:paraId="548D21AC" w14:textId="77777777" w:rsidTr="00FA2E84">
        <w:tc>
          <w:tcPr>
            <w:tcW w:w="870" w:type="dxa"/>
            <w:shd w:val="clear" w:color="auto" w:fill="auto"/>
          </w:tcPr>
          <w:p w14:paraId="0B344DA8" w14:textId="77777777" w:rsidR="00FA2E84" w:rsidRPr="00FA2E84" w:rsidRDefault="00FA2E84" w:rsidP="00FA2E8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6077" w:type="dxa"/>
            <w:shd w:val="clear" w:color="auto" w:fill="auto"/>
          </w:tcPr>
          <w:p w14:paraId="7093EA23" w14:textId="77777777" w:rsidR="00FA2E84" w:rsidRPr="00FA2E84" w:rsidRDefault="00FA2E84" w:rsidP="00FA2E8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58A452F" w14:textId="77777777" w:rsidR="00FA2E84" w:rsidRPr="00FA2E84" w:rsidRDefault="00FA2E84" w:rsidP="00FA2E8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14:paraId="4551983A" w14:textId="77777777" w:rsidR="008B32C6" w:rsidRPr="005541CF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8"/>
          <w:sz w:val="24"/>
          <w:szCs w:val="24"/>
        </w:rPr>
      </w:pPr>
    </w:p>
    <w:p w14:paraId="6649D39E" w14:textId="77777777" w:rsidR="008B32C6" w:rsidRPr="005541CF" w:rsidRDefault="008B32C6" w:rsidP="00FA2E8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kern w:val="28"/>
          <w:sz w:val="24"/>
          <w:szCs w:val="24"/>
        </w:rPr>
      </w:pPr>
    </w:p>
    <w:p w14:paraId="3948397A" w14:textId="77777777" w:rsidR="008B32C6" w:rsidRPr="005541CF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8"/>
          <w:sz w:val="24"/>
          <w:szCs w:val="24"/>
        </w:rPr>
      </w:pPr>
    </w:p>
    <w:p w14:paraId="22D1D86F" w14:textId="77777777" w:rsidR="008B32C6" w:rsidRPr="005541CF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8"/>
          <w:sz w:val="24"/>
          <w:szCs w:val="24"/>
        </w:rPr>
      </w:pPr>
    </w:p>
    <w:p w14:paraId="6768EF5E" w14:textId="77777777" w:rsidR="008B32C6" w:rsidRPr="005541CF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8"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096"/>
        <w:gridCol w:w="992"/>
        <w:gridCol w:w="992"/>
        <w:gridCol w:w="1276"/>
      </w:tblGrid>
      <w:tr w:rsidR="005541CF" w:rsidRPr="005541CF" w14:paraId="1816F677" w14:textId="77777777" w:rsidTr="003B56C0">
        <w:tc>
          <w:tcPr>
            <w:tcW w:w="851" w:type="dxa"/>
          </w:tcPr>
          <w:p w14:paraId="3FB3C935" w14:textId="77777777" w:rsidR="005541CF" w:rsidRPr="003B56C0" w:rsidRDefault="005541CF" w:rsidP="003B56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56C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14:paraId="6F3ACAD8" w14:textId="77777777" w:rsidR="005541CF" w:rsidRPr="003B56C0" w:rsidRDefault="005541CF" w:rsidP="003B56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56C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14:paraId="3D84C372" w14:textId="77777777" w:rsidR="005541CF" w:rsidRPr="003B56C0" w:rsidRDefault="005541CF" w:rsidP="003B56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56C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14:paraId="294AB35F" w14:textId="77777777" w:rsidR="005541CF" w:rsidRPr="003B56C0" w:rsidRDefault="005541CF" w:rsidP="003B56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56C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14:paraId="31D01DE0" w14:textId="77777777" w:rsidR="005541CF" w:rsidRPr="003B56C0" w:rsidRDefault="005541CF" w:rsidP="003B56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56C0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5541CF" w:rsidRPr="005541CF" w14:paraId="4D81F61F" w14:textId="77777777" w:rsidTr="003B56C0">
        <w:tc>
          <w:tcPr>
            <w:tcW w:w="851" w:type="dxa"/>
          </w:tcPr>
          <w:p w14:paraId="43F9EFC6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14:paraId="66704FC6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Приём олицетворения. На материале стихотворений С. Козлова «Июль», картины А. Герасимова «После дождя». </w:t>
            </w:r>
          </w:p>
        </w:tc>
        <w:tc>
          <w:tcPr>
            <w:tcW w:w="992" w:type="dxa"/>
          </w:tcPr>
          <w:p w14:paraId="7DB15EC1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88D0DAC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524730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77F0A6D2" w14:textId="77777777" w:rsidTr="003B56C0">
        <w:tc>
          <w:tcPr>
            <w:tcW w:w="851" w:type="dxa"/>
          </w:tcPr>
          <w:p w14:paraId="0DCBDC81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14:paraId="60D70126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рассказа Ю. Коваля «Берёзовый пирожок», картины М. Шагала "Окно в сад"</w:t>
            </w:r>
          </w:p>
        </w:tc>
        <w:tc>
          <w:tcPr>
            <w:tcW w:w="992" w:type="dxa"/>
          </w:tcPr>
          <w:p w14:paraId="3354092A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9F05B7D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F28BF9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195162F1" w14:textId="77777777" w:rsidTr="003B56C0">
        <w:tc>
          <w:tcPr>
            <w:tcW w:w="851" w:type="dxa"/>
          </w:tcPr>
          <w:p w14:paraId="663CBE8C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14:paraId="4366EF3B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рассказа Ю. Коваля «Берёзовый пирожок», картины М. Шагала "Окно в сад"</w:t>
            </w:r>
          </w:p>
        </w:tc>
        <w:tc>
          <w:tcPr>
            <w:tcW w:w="992" w:type="dxa"/>
          </w:tcPr>
          <w:p w14:paraId="5EF47343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2F6C075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4230A8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67AB0ACE" w14:textId="77777777" w:rsidTr="003B56C0">
        <w:tc>
          <w:tcPr>
            <w:tcW w:w="851" w:type="dxa"/>
          </w:tcPr>
          <w:p w14:paraId="624D7D15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14:paraId="51C47E0C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Использование поэтами приёмов сравнения, олицетворения. На материале стихотворений В. Маяковского «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Тучкины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штучки», С. Козлова «Мимо белого яблока луны…», С. Есенина «Нивы сжаты, рощи голы…» </w:t>
            </w:r>
          </w:p>
        </w:tc>
        <w:tc>
          <w:tcPr>
            <w:tcW w:w="992" w:type="dxa"/>
          </w:tcPr>
          <w:p w14:paraId="7A247004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2EA4B9A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63406A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096FDAC0" w14:textId="77777777" w:rsidTr="003B56C0">
        <w:tc>
          <w:tcPr>
            <w:tcW w:w="851" w:type="dxa"/>
          </w:tcPr>
          <w:p w14:paraId="27CA7B0C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14:paraId="1DDF38A7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Использование поэтами приёмов сравнения, олицетворения. На материале стихотворений В. Маяковского «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Тучкины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штучки», С. Козлова «Мимо белого яблока луны…», С. Есенина «Нивы сжаты, рощи голы…» </w:t>
            </w:r>
          </w:p>
        </w:tc>
        <w:tc>
          <w:tcPr>
            <w:tcW w:w="992" w:type="dxa"/>
          </w:tcPr>
          <w:p w14:paraId="178D287A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D568094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8F6058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4EF92E6A" w14:textId="77777777" w:rsidTr="003B56C0">
        <w:tc>
          <w:tcPr>
            <w:tcW w:w="851" w:type="dxa"/>
          </w:tcPr>
          <w:p w14:paraId="2327B5DE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14:paraId="4578CF61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Художественные приёмы: сравнение, олицетворение, контраст. На материале стихотворений А. Пушкина «Вот север, тучи нагоняя…», «Опрятней модного паркета…», В.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Шефнера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«Середина марта»</w:t>
            </w:r>
          </w:p>
        </w:tc>
        <w:tc>
          <w:tcPr>
            <w:tcW w:w="992" w:type="dxa"/>
          </w:tcPr>
          <w:p w14:paraId="46B88BE3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0DB6087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12E572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3872DBDC" w14:textId="77777777" w:rsidTr="003B56C0">
        <w:tc>
          <w:tcPr>
            <w:tcW w:w="851" w:type="dxa"/>
          </w:tcPr>
          <w:p w14:paraId="487676D8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14:paraId="03BA0A40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Художественные приёмы: сравнение, олицетворение, контраст. На материале стихотворений А. Пушкина «Вот север, тучи нагоняя…», «Опрятней модного паркета…», В.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Шефнера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«Середина марта»</w:t>
            </w:r>
          </w:p>
        </w:tc>
        <w:tc>
          <w:tcPr>
            <w:tcW w:w="992" w:type="dxa"/>
          </w:tcPr>
          <w:p w14:paraId="1327DB32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B10CB80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5BF27F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12D53468" w14:textId="77777777" w:rsidTr="003B56C0">
        <w:tc>
          <w:tcPr>
            <w:tcW w:w="851" w:type="dxa"/>
          </w:tcPr>
          <w:p w14:paraId="29696C14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14:paraId="4C63F6FC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Художественные приёмы: контраст. звукопись. На материале стихотворений Н. Матвеевой «Гуси на снегу», Э.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Мошковской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«Где тихий, тихий пруд...», хокку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Ёса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Бусона</w:t>
            </w:r>
            <w:proofErr w:type="spellEnd"/>
          </w:p>
        </w:tc>
        <w:tc>
          <w:tcPr>
            <w:tcW w:w="992" w:type="dxa"/>
          </w:tcPr>
          <w:p w14:paraId="3206F278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F90C607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09CB9F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548E87F8" w14:textId="77777777" w:rsidTr="003B56C0">
        <w:tc>
          <w:tcPr>
            <w:tcW w:w="851" w:type="dxa"/>
          </w:tcPr>
          <w:p w14:paraId="1848429E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6096" w:type="dxa"/>
          </w:tcPr>
          <w:p w14:paraId="27305773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Использование художественных приёмов: сравнение, контраст. На материале стихотворения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С.Козлов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«Сентябрь» и сказки «Как оттенить тишину»</w:t>
            </w:r>
          </w:p>
        </w:tc>
        <w:tc>
          <w:tcPr>
            <w:tcW w:w="992" w:type="dxa"/>
          </w:tcPr>
          <w:p w14:paraId="049792F8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5EDDA3B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D9F4BB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66831F6F" w14:textId="77777777" w:rsidTr="003B56C0">
        <w:tc>
          <w:tcPr>
            <w:tcW w:w="851" w:type="dxa"/>
          </w:tcPr>
          <w:p w14:paraId="7B030D5B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14:paraId="3F245B36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Использование художественных приёмов: сравнение, контраст. На материале стихотворения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С.Козлов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«Сентябрь» и сказки «Как оттенить тишину»</w:t>
            </w:r>
          </w:p>
        </w:tc>
        <w:tc>
          <w:tcPr>
            <w:tcW w:w="992" w:type="dxa"/>
          </w:tcPr>
          <w:p w14:paraId="70CC09E5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EA489E1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4A67F5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71FB6985" w14:textId="77777777" w:rsidTr="003B56C0">
        <w:tc>
          <w:tcPr>
            <w:tcW w:w="851" w:type="dxa"/>
          </w:tcPr>
          <w:p w14:paraId="4F59C1B6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14:paraId="41693B88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Создание поэтами художественных образов, использование приёмов олицетворение, сравнение, контраст, звукопись. На материале стихотворения И. Бунина «Листопад»</w:t>
            </w:r>
          </w:p>
        </w:tc>
        <w:tc>
          <w:tcPr>
            <w:tcW w:w="992" w:type="dxa"/>
          </w:tcPr>
          <w:p w14:paraId="7D1DB721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8076E50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1FE0AF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1FC807F3" w14:textId="77777777" w:rsidTr="003B56C0">
        <w:tc>
          <w:tcPr>
            <w:tcW w:w="851" w:type="dxa"/>
          </w:tcPr>
          <w:p w14:paraId="550C0C40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14:paraId="4A3ED3AF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Использование приёма олицетворения в своём сочинении на тему «Как ко мне относятся вещи в моем доме». На материале фрагментов произведений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Ф.Понжа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, А Вознесенского,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Ю.Олеши</w:t>
            </w:r>
            <w:proofErr w:type="spellEnd"/>
          </w:p>
        </w:tc>
        <w:tc>
          <w:tcPr>
            <w:tcW w:w="992" w:type="dxa"/>
          </w:tcPr>
          <w:p w14:paraId="674BB1A5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DEAF54F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D1C6E5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1D60D6D0" w14:textId="77777777" w:rsidTr="003B56C0">
        <w:tc>
          <w:tcPr>
            <w:tcW w:w="851" w:type="dxa"/>
          </w:tcPr>
          <w:p w14:paraId="57E5B710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14:paraId="22ACCD16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Использование приёма олицетворения в своём сочинении на тему «Как ко мне относятся вещи в моем доме». На материале фрагментов произведений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Ф.Понжа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, А Вознесенского,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Ю.Олеши</w:t>
            </w:r>
            <w:proofErr w:type="spellEnd"/>
          </w:p>
        </w:tc>
        <w:tc>
          <w:tcPr>
            <w:tcW w:w="992" w:type="dxa"/>
          </w:tcPr>
          <w:p w14:paraId="5A448A86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283261A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596ABE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6A27E5D8" w14:textId="77777777" w:rsidTr="003B56C0">
        <w:tc>
          <w:tcPr>
            <w:tcW w:w="851" w:type="dxa"/>
          </w:tcPr>
          <w:p w14:paraId="271DB099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14:paraId="390C988D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Использование приёма олицетворения в своём сочинении на тему «Как ко мне относятся вещи в моем доме». На материале фрагментов произведений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Ф.Понжа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, А Вознесенского,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Ю.Олеши</w:t>
            </w:r>
            <w:proofErr w:type="spellEnd"/>
          </w:p>
        </w:tc>
        <w:tc>
          <w:tcPr>
            <w:tcW w:w="992" w:type="dxa"/>
          </w:tcPr>
          <w:p w14:paraId="33453131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07CE1B9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EC1D2B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1F90C84A" w14:textId="77777777" w:rsidTr="003B56C0">
        <w:tc>
          <w:tcPr>
            <w:tcW w:w="851" w:type="dxa"/>
          </w:tcPr>
          <w:p w14:paraId="17A97201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14:paraId="5A873E5E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Выделение приёма контраста в тексте, понимание смысла его использования. На материале стихотворения А. Пушкина «Зимнее утро»</w:t>
            </w:r>
          </w:p>
        </w:tc>
        <w:tc>
          <w:tcPr>
            <w:tcW w:w="992" w:type="dxa"/>
          </w:tcPr>
          <w:p w14:paraId="11708A39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57359AA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43A7FF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2E8C9151" w14:textId="77777777" w:rsidTr="003B56C0">
        <w:tc>
          <w:tcPr>
            <w:tcW w:w="851" w:type="dxa"/>
          </w:tcPr>
          <w:p w14:paraId="106092E1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14:paraId="63EF8CF7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Использование художественных приёмов: сравнение, олицетворение, звукопись, контраст. На материале стихотворений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В.Берестова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«Большой мороз», «Плащ» и картин В. Ван Гога «Ботинки», «Отдых после работы»</w:t>
            </w:r>
          </w:p>
        </w:tc>
        <w:tc>
          <w:tcPr>
            <w:tcW w:w="992" w:type="dxa"/>
          </w:tcPr>
          <w:p w14:paraId="77FFC7A7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A9B4F66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41CE1A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307A2444" w14:textId="77777777" w:rsidTr="003B56C0">
        <w:tc>
          <w:tcPr>
            <w:tcW w:w="851" w:type="dxa"/>
          </w:tcPr>
          <w:p w14:paraId="61AF8A0B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14:paraId="264FBBFD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Использование художественных приёмов: сравнение, олицетворение, звукопись, контраст. На материале стихотворений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В.Берестова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«Большой мороз», «Плащ» и картин В. Ван Гога «Ботинки», «Отдых после работы»</w:t>
            </w:r>
          </w:p>
        </w:tc>
        <w:tc>
          <w:tcPr>
            <w:tcW w:w="992" w:type="dxa"/>
          </w:tcPr>
          <w:p w14:paraId="5BEB9347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77DF7BC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95EB8C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039CB8B1" w14:textId="77777777" w:rsidTr="003B56C0">
        <w:tc>
          <w:tcPr>
            <w:tcW w:w="851" w:type="dxa"/>
          </w:tcPr>
          <w:p w14:paraId="58CE0657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14:paraId="72D615F0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Приемы понимания прочитанного. На материале текста С. Козлова «Разрешите с вами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посумерничать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1A148C54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1583AF9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DB2EBC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6375306D" w14:textId="77777777" w:rsidTr="003B56C0">
        <w:tc>
          <w:tcPr>
            <w:tcW w:w="851" w:type="dxa"/>
          </w:tcPr>
          <w:p w14:paraId="2E662256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14:paraId="1F401463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Приемы понимания прочитанного. На материале текста С. Козлова «Разрешите с вами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посумерничать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785AD6F4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FF5494C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09CFCA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0324DA28" w14:textId="77777777" w:rsidTr="003B56C0">
        <w:tc>
          <w:tcPr>
            <w:tcW w:w="851" w:type="dxa"/>
          </w:tcPr>
          <w:p w14:paraId="21CFC0B5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14:paraId="3A20A3F0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Приемы понимания прочитанного. На материале рассказа Ю. Коваля «Вода с закрытыми глазами», хокку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Ранрана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и пейзажа В. Поленова «Заросший пруд»</w:t>
            </w:r>
          </w:p>
        </w:tc>
        <w:tc>
          <w:tcPr>
            <w:tcW w:w="992" w:type="dxa"/>
          </w:tcPr>
          <w:p w14:paraId="113E1345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575F2D2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F110F8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520765A7" w14:textId="77777777" w:rsidTr="003B56C0">
        <w:tc>
          <w:tcPr>
            <w:tcW w:w="851" w:type="dxa"/>
          </w:tcPr>
          <w:p w14:paraId="37D1DEC3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14:paraId="095BBB75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Приемы понимания прочитанного. На материале рассказа Ю. Коваля «Вода с закрытыми глазами», хокку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Ранрана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и пейзажа В. Поленова «Заросший пруд»</w:t>
            </w:r>
          </w:p>
        </w:tc>
        <w:tc>
          <w:tcPr>
            <w:tcW w:w="992" w:type="dxa"/>
          </w:tcPr>
          <w:p w14:paraId="1F332F1A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9A2C9BF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225AEF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5FF690A7" w14:textId="77777777" w:rsidTr="003B56C0">
        <w:tc>
          <w:tcPr>
            <w:tcW w:w="851" w:type="dxa"/>
          </w:tcPr>
          <w:p w14:paraId="00D3A7EA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14:paraId="52DD733B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Приемы понимания прочитанного. На материале рассказа Ю. Коваля «Вода с закрытыми глазами», хокку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Ранрана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и пейзажа В. Поленова «Заросший пруд»</w:t>
            </w:r>
          </w:p>
        </w:tc>
        <w:tc>
          <w:tcPr>
            <w:tcW w:w="992" w:type="dxa"/>
          </w:tcPr>
          <w:p w14:paraId="149A7342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4445B3C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6CBF5F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17757226" w14:textId="77777777" w:rsidTr="003B56C0">
        <w:tc>
          <w:tcPr>
            <w:tcW w:w="851" w:type="dxa"/>
          </w:tcPr>
          <w:p w14:paraId="11183B26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14:paraId="69A1EA88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Признаки сказки о животных. На материале сказки «Откуда пошли болезни и лекарства» </w:t>
            </w:r>
          </w:p>
        </w:tc>
        <w:tc>
          <w:tcPr>
            <w:tcW w:w="992" w:type="dxa"/>
          </w:tcPr>
          <w:p w14:paraId="03AF596C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9063AEE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0FAD39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0D50FA42" w14:textId="77777777" w:rsidTr="003B56C0">
        <w:tc>
          <w:tcPr>
            <w:tcW w:w="851" w:type="dxa"/>
          </w:tcPr>
          <w:p w14:paraId="0FA8DAD3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14:paraId="5BDF7AE9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Особенности сказочных сюжетов. На материале сравнительного анализа двух сказок «Гиена и черепаха» и «Нарядный бурундук»</w:t>
            </w:r>
          </w:p>
        </w:tc>
        <w:tc>
          <w:tcPr>
            <w:tcW w:w="992" w:type="dxa"/>
          </w:tcPr>
          <w:p w14:paraId="277B2792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AA9C73C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4D0F4F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7140AC05" w14:textId="77777777" w:rsidTr="003B56C0">
        <w:tc>
          <w:tcPr>
            <w:tcW w:w="851" w:type="dxa"/>
          </w:tcPr>
          <w:p w14:paraId="769D5E0F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14:paraId="0E2E6C79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Особенности сказочных сюжетов. На материале </w:t>
            </w:r>
            <w:r w:rsidRPr="005541CF">
              <w:rPr>
                <w:rFonts w:ascii="Times New Roman" w:hAnsi="Times New Roman"/>
                <w:sz w:val="24"/>
                <w:szCs w:val="24"/>
              </w:rPr>
              <w:lastRenderedPageBreak/>
              <w:t>сравнительного анализа двух сказок «Гиена и черепаха» и «Нарядный бурундук»</w:t>
            </w:r>
          </w:p>
        </w:tc>
        <w:tc>
          <w:tcPr>
            <w:tcW w:w="992" w:type="dxa"/>
          </w:tcPr>
          <w:p w14:paraId="26041DB9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14:paraId="06F50BCA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D20619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1E2B0420" w14:textId="77777777" w:rsidTr="003B56C0">
        <w:tc>
          <w:tcPr>
            <w:tcW w:w="851" w:type="dxa"/>
          </w:tcPr>
          <w:p w14:paraId="59142BD6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14:paraId="75E2906C" w14:textId="77777777" w:rsidR="005541CF" w:rsidRPr="005541CF" w:rsidRDefault="005541CF" w:rsidP="003B56C0">
            <w:pPr>
              <w:pStyle w:val="Default"/>
            </w:pPr>
            <w:r w:rsidRPr="005541CF">
              <w:t xml:space="preserve">Проектирование сборника сказок </w:t>
            </w:r>
          </w:p>
        </w:tc>
        <w:tc>
          <w:tcPr>
            <w:tcW w:w="992" w:type="dxa"/>
          </w:tcPr>
          <w:p w14:paraId="0FCB7DB7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CA2A056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EDC853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6ECC4964" w14:textId="77777777" w:rsidTr="003B56C0">
        <w:tc>
          <w:tcPr>
            <w:tcW w:w="851" w:type="dxa"/>
          </w:tcPr>
          <w:p w14:paraId="734A0FA5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14:paraId="7B472CD7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Бродячие сказочные сюжеты. На материале сравнительного анализа венгерской сказки «Два жадных медвежонка», корейской сказки «Как барсук и куница судились»</w:t>
            </w:r>
          </w:p>
        </w:tc>
        <w:tc>
          <w:tcPr>
            <w:tcW w:w="992" w:type="dxa"/>
          </w:tcPr>
          <w:p w14:paraId="749036B4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B8F884E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6D0E59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2EC2C08E" w14:textId="77777777" w:rsidTr="003B56C0">
        <w:tc>
          <w:tcPr>
            <w:tcW w:w="851" w:type="dxa"/>
          </w:tcPr>
          <w:p w14:paraId="2E287219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14:paraId="60ADEACB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Бродячие сказочные сюжеты. На материале сравнительного анализа венгерской сказки «Два жадных медвежонка», корейской сказки «Как барсук и куница судились»</w:t>
            </w:r>
          </w:p>
        </w:tc>
        <w:tc>
          <w:tcPr>
            <w:tcW w:w="992" w:type="dxa"/>
          </w:tcPr>
          <w:p w14:paraId="0B15530D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C1FE360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62C8EA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4F883B92" w14:textId="77777777" w:rsidTr="003B56C0">
        <w:tc>
          <w:tcPr>
            <w:tcW w:w="851" w:type="dxa"/>
          </w:tcPr>
          <w:p w14:paraId="0061D1B2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14:paraId="43B63F6E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Бродячие сказочные сюжеты. На материале сравнительного анализа индийской сказки «О собаке, кошке и обезьяне» и обсуждения индийской сказки «Золотая рыба»</w:t>
            </w:r>
          </w:p>
        </w:tc>
        <w:tc>
          <w:tcPr>
            <w:tcW w:w="992" w:type="dxa"/>
          </w:tcPr>
          <w:p w14:paraId="41AC276B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4710E8A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476F5F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6F9B5A82" w14:textId="77777777" w:rsidTr="003B56C0">
        <w:tc>
          <w:tcPr>
            <w:tcW w:w="851" w:type="dxa"/>
          </w:tcPr>
          <w:p w14:paraId="38622263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14:paraId="27CE09BB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Бродячие сказочные сюжеты. На материале сравнительного анализа индийской сказки «О собаке, кошке и обезьяне» и обсуждения индийской сказки «Золотая рыба»</w:t>
            </w:r>
          </w:p>
        </w:tc>
        <w:tc>
          <w:tcPr>
            <w:tcW w:w="992" w:type="dxa"/>
          </w:tcPr>
          <w:p w14:paraId="265815A4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C42EBBA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5A0C6C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373158D8" w14:textId="77777777" w:rsidTr="003B56C0">
        <w:tc>
          <w:tcPr>
            <w:tcW w:w="851" w:type="dxa"/>
          </w:tcPr>
          <w:p w14:paraId="35EC0DCF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096" w:type="dxa"/>
          </w:tcPr>
          <w:p w14:paraId="3BDA9D49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Бродячие сказочные сюжеты. На материале сравнительного анализа индийской сказки «О собаке, кошке и обезьяне» и обсуждения индийской сказки «Золотая рыба»</w:t>
            </w:r>
          </w:p>
        </w:tc>
        <w:tc>
          <w:tcPr>
            <w:tcW w:w="992" w:type="dxa"/>
          </w:tcPr>
          <w:p w14:paraId="4CD0C040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F6C4311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55F1FC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50BFDEFD" w14:textId="77777777" w:rsidTr="003B56C0">
        <w:tc>
          <w:tcPr>
            <w:tcW w:w="851" w:type="dxa"/>
          </w:tcPr>
          <w:p w14:paraId="7B2A1987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096" w:type="dxa"/>
          </w:tcPr>
          <w:p w14:paraId="19223FB0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Жанровые признаки сказки. На материале кубинской сказки «Черепаха, кролик и удав- маха».</w:t>
            </w:r>
          </w:p>
        </w:tc>
        <w:tc>
          <w:tcPr>
            <w:tcW w:w="992" w:type="dxa"/>
          </w:tcPr>
          <w:p w14:paraId="51F20F4A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E41673E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229BCD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634664AC" w14:textId="77777777" w:rsidTr="003B56C0">
        <w:tc>
          <w:tcPr>
            <w:tcW w:w="851" w:type="dxa"/>
          </w:tcPr>
          <w:p w14:paraId="6BDA6FBE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096" w:type="dxa"/>
          </w:tcPr>
          <w:p w14:paraId="35FDB214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Жанровые признаки сказки. На материале кубинской сказки «Черепаха, кролик и удав- маха».</w:t>
            </w:r>
          </w:p>
        </w:tc>
        <w:tc>
          <w:tcPr>
            <w:tcW w:w="992" w:type="dxa"/>
          </w:tcPr>
          <w:p w14:paraId="60A56C06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52E1C50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0105C0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79BE5E81" w14:textId="77777777" w:rsidTr="003B56C0">
        <w:tc>
          <w:tcPr>
            <w:tcW w:w="851" w:type="dxa"/>
          </w:tcPr>
          <w:p w14:paraId="1E911718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096" w:type="dxa"/>
          </w:tcPr>
          <w:p w14:paraId="3F2FA9D1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Бродячие сказочные сюжеты. На материале индийской сказки «Хитрый шакал»</w:t>
            </w:r>
          </w:p>
        </w:tc>
        <w:tc>
          <w:tcPr>
            <w:tcW w:w="992" w:type="dxa"/>
          </w:tcPr>
          <w:p w14:paraId="22929650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C9D374D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5F86AC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6AEEEE73" w14:textId="77777777" w:rsidTr="003B56C0">
        <w:tc>
          <w:tcPr>
            <w:tcW w:w="851" w:type="dxa"/>
          </w:tcPr>
          <w:p w14:paraId="173C7BE5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096" w:type="dxa"/>
          </w:tcPr>
          <w:p w14:paraId="0669AB94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Бродячие сказочные сюжеты. На материале индийской сказки «Хитрый шакал»</w:t>
            </w:r>
          </w:p>
        </w:tc>
        <w:tc>
          <w:tcPr>
            <w:tcW w:w="992" w:type="dxa"/>
          </w:tcPr>
          <w:p w14:paraId="1EE806C3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65830F2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5A800B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44F5BF40" w14:textId="77777777" w:rsidTr="003B56C0">
        <w:tc>
          <w:tcPr>
            <w:tcW w:w="851" w:type="dxa"/>
          </w:tcPr>
          <w:p w14:paraId="6B3EA46A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096" w:type="dxa"/>
          </w:tcPr>
          <w:p w14:paraId="5D367369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Жанровые признаки сказки. На материале </w:t>
            </w:r>
            <w:proofErr w:type="gramStart"/>
            <w:r w:rsidRPr="005541CF">
              <w:rPr>
                <w:rFonts w:ascii="Times New Roman" w:hAnsi="Times New Roman"/>
                <w:sz w:val="24"/>
                <w:szCs w:val="24"/>
              </w:rPr>
              <w:t>импровизирован ной</w:t>
            </w:r>
            <w:proofErr w:type="gram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страницы «Содержание» из сборника сказок народов мира, приведенной в учебнике.</w:t>
            </w:r>
          </w:p>
        </w:tc>
        <w:tc>
          <w:tcPr>
            <w:tcW w:w="992" w:type="dxa"/>
          </w:tcPr>
          <w:p w14:paraId="0CF67B8F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6EECC74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265E1F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47C13DC4" w14:textId="77777777" w:rsidTr="003B56C0">
        <w:tc>
          <w:tcPr>
            <w:tcW w:w="851" w:type="dxa"/>
          </w:tcPr>
          <w:p w14:paraId="22B6DAFC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6096" w:type="dxa"/>
          </w:tcPr>
          <w:p w14:paraId="5BFBBC21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Жанровые признаки сказок о животных. На материале бурятской сказки «Снег и заяц» и хакасской сказки «Как птицы царя выбирали»</w:t>
            </w:r>
          </w:p>
        </w:tc>
        <w:tc>
          <w:tcPr>
            <w:tcW w:w="992" w:type="dxa"/>
          </w:tcPr>
          <w:p w14:paraId="636D1BDF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BD32AB4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1A1C6D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2516B905" w14:textId="77777777" w:rsidTr="003B56C0">
        <w:tc>
          <w:tcPr>
            <w:tcW w:w="851" w:type="dxa"/>
          </w:tcPr>
          <w:p w14:paraId="5B6B5C92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6096" w:type="dxa"/>
          </w:tcPr>
          <w:p w14:paraId="40CB3B1C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Жанровые признаки сказок о животных. На материале бурятской сказки «Снег и заяц» и хакасской сказки «Как птицы царя выбирали»</w:t>
            </w:r>
          </w:p>
        </w:tc>
        <w:tc>
          <w:tcPr>
            <w:tcW w:w="992" w:type="dxa"/>
          </w:tcPr>
          <w:p w14:paraId="4FA7747E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62CDF03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745CBD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0DEFBFBA" w14:textId="77777777" w:rsidTr="003B56C0">
        <w:tc>
          <w:tcPr>
            <w:tcW w:w="851" w:type="dxa"/>
          </w:tcPr>
          <w:p w14:paraId="73C4C00B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096" w:type="dxa"/>
          </w:tcPr>
          <w:p w14:paraId="5E084DEC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стихотворения Н. Матвеевой «Картофельные олени» и отрывка из «Дневника Фокса Микки» Саши Чёрного</w:t>
            </w:r>
          </w:p>
        </w:tc>
        <w:tc>
          <w:tcPr>
            <w:tcW w:w="992" w:type="dxa"/>
          </w:tcPr>
          <w:p w14:paraId="7FA22E2C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BD24D37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E8FAF1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15A768DA" w14:textId="77777777" w:rsidTr="003B56C0">
        <w:tc>
          <w:tcPr>
            <w:tcW w:w="851" w:type="dxa"/>
          </w:tcPr>
          <w:p w14:paraId="419B03AF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096" w:type="dxa"/>
          </w:tcPr>
          <w:p w14:paraId="72E9247E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стихотворения Н. Матвеевой «Картофельные олени» и отрывка из «Дневника Фокса Микки» Саши Чёрного</w:t>
            </w:r>
          </w:p>
        </w:tc>
        <w:tc>
          <w:tcPr>
            <w:tcW w:w="992" w:type="dxa"/>
          </w:tcPr>
          <w:p w14:paraId="7529E065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2926ED0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B1FF99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110C698D" w14:textId="77777777" w:rsidTr="003B56C0">
        <w:tc>
          <w:tcPr>
            <w:tcW w:w="851" w:type="dxa"/>
          </w:tcPr>
          <w:p w14:paraId="526E259F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096" w:type="dxa"/>
          </w:tcPr>
          <w:p w14:paraId="66A627F7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стихотворения Н. Матвеевой «Картофельные олени» и отрывка из «Дневника Фокса Микки» Саши Чёрного</w:t>
            </w:r>
          </w:p>
        </w:tc>
        <w:tc>
          <w:tcPr>
            <w:tcW w:w="992" w:type="dxa"/>
          </w:tcPr>
          <w:p w14:paraId="0F581B74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221FA1F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854DF5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0B547BC6" w14:textId="77777777" w:rsidTr="003B56C0">
        <w:tc>
          <w:tcPr>
            <w:tcW w:w="851" w:type="dxa"/>
          </w:tcPr>
          <w:p w14:paraId="243A0CE2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6096" w:type="dxa"/>
          </w:tcPr>
          <w:p w14:paraId="620CF897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стихотворения Н. Матвеевой «Картофельные олени» и отрывка из «Дневника Фокса Микки» Саши Чёрного</w:t>
            </w:r>
          </w:p>
        </w:tc>
        <w:tc>
          <w:tcPr>
            <w:tcW w:w="992" w:type="dxa"/>
          </w:tcPr>
          <w:p w14:paraId="26A9A56E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53C2801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D78D4B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489CDA41" w14:textId="77777777" w:rsidTr="003B56C0">
        <w:tc>
          <w:tcPr>
            <w:tcW w:w="851" w:type="dxa"/>
          </w:tcPr>
          <w:p w14:paraId="431D026B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6096" w:type="dxa"/>
          </w:tcPr>
          <w:p w14:paraId="4AF29225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Особенности жанров сказки, рассказа, небылицы. </w:t>
            </w:r>
            <w:r w:rsidRPr="005541CF">
              <w:rPr>
                <w:rFonts w:ascii="Times New Roman" w:hAnsi="Times New Roman"/>
                <w:sz w:val="24"/>
                <w:szCs w:val="24"/>
              </w:rPr>
              <w:lastRenderedPageBreak/>
              <w:t>Приемы понимания прочитанного. На материале произведений Т. Пономаревой «Автобус», «В шкафу»</w:t>
            </w:r>
          </w:p>
        </w:tc>
        <w:tc>
          <w:tcPr>
            <w:tcW w:w="992" w:type="dxa"/>
          </w:tcPr>
          <w:p w14:paraId="56DD7606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14:paraId="0905A331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524E91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73AE4D9E" w14:textId="77777777" w:rsidTr="003B56C0">
        <w:tc>
          <w:tcPr>
            <w:tcW w:w="851" w:type="dxa"/>
          </w:tcPr>
          <w:p w14:paraId="446DD7B0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096" w:type="dxa"/>
          </w:tcPr>
          <w:p w14:paraId="44F8603E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Особенности жанров сказки, рассказа, небылицы. Приемы понимания прочитанного. На материале произведений Т. Пономаревой «Автобус», «В шкафу»</w:t>
            </w:r>
          </w:p>
        </w:tc>
        <w:tc>
          <w:tcPr>
            <w:tcW w:w="992" w:type="dxa"/>
          </w:tcPr>
          <w:p w14:paraId="0790F42F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EF45164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E34A82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52854809" w14:textId="77777777" w:rsidTr="003B56C0">
        <w:tc>
          <w:tcPr>
            <w:tcW w:w="851" w:type="dxa"/>
          </w:tcPr>
          <w:p w14:paraId="00E491ED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6096" w:type="dxa"/>
          </w:tcPr>
          <w:p w14:paraId="5BBED762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Сравнительный анализ текстов. На материале отрывка из стихотворения «Я вижу...», стихотворения Э.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Мошковской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«Вода в колодце» и картины П.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«Нарвские ворота»</w:t>
            </w:r>
          </w:p>
        </w:tc>
        <w:tc>
          <w:tcPr>
            <w:tcW w:w="992" w:type="dxa"/>
          </w:tcPr>
          <w:p w14:paraId="4359C3D6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5BAC9FF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E432FF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07AD2403" w14:textId="77777777" w:rsidTr="003B56C0">
        <w:tc>
          <w:tcPr>
            <w:tcW w:w="851" w:type="dxa"/>
          </w:tcPr>
          <w:p w14:paraId="5E297495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6096" w:type="dxa"/>
          </w:tcPr>
          <w:p w14:paraId="776A66DF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Сравнительный анализ текстов. На материале отрывка из стихотворения «Я вижу...», стихотворения Э.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Мошковской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«Вода в колодце» и картины П.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«Нарвские ворота»</w:t>
            </w:r>
          </w:p>
        </w:tc>
        <w:tc>
          <w:tcPr>
            <w:tcW w:w="992" w:type="dxa"/>
          </w:tcPr>
          <w:p w14:paraId="47F964AF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598682A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E0DDE4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6A195D89" w14:textId="77777777" w:rsidTr="003B56C0">
        <w:tc>
          <w:tcPr>
            <w:tcW w:w="851" w:type="dxa"/>
          </w:tcPr>
          <w:p w14:paraId="184B32B4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6096" w:type="dxa"/>
          </w:tcPr>
          <w:p w14:paraId="17E4E2EC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рассказа Б. Житкова «Как я ловил человечков»</w:t>
            </w:r>
          </w:p>
        </w:tc>
        <w:tc>
          <w:tcPr>
            <w:tcW w:w="992" w:type="dxa"/>
          </w:tcPr>
          <w:p w14:paraId="42E24386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D454E52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DA91D4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79D86507" w14:textId="77777777" w:rsidTr="003B56C0">
        <w:tc>
          <w:tcPr>
            <w:tcW w:w="851" w:type="dxa"/>
          </w:tcPr>
          <w:p w14:paraId="6A2643B5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6096" w:type="dxa"/>
          </w:tcPr>
          <w:p w14:paraId="59006905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рассказа Б. Житкова «Как я ловил человечков»</w:t>
            </w:r>
          </w:p>
        </w:tc>
        <w:tc>
          <w:tcPr>
            <w:tcW w:w="992" w:type="dxa"/>
          </w:tcPr>
          <w:p w14:paraId="7FC9BEBA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9A6E492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9BB0C0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6E9A6533" w14:textId="77777777" w:rsidTr="003B56C0">
        <w:tc>
          <w:tcPr>
            <w:tcW w:w="851" w:type="dxa"/>
          </w:tcPr>
          <w:p w14:paraId="7DA8AEFB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6096" w:type="dxa"/>
          </w:tcPr>
          <w:p w14:paraId="4B4DD3AF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рассказа Б. Житкова «Как я ловил человечков»</w:t>
            </w:r>
          </w:p>
        </w:tc>
        <w:tc>
          <w:tcPr>
            <w:tcW w:w="992" w:type="dxa"/>
          </w:tcPr>
          <w:p w14:paraId="03BECE33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9F9240A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E85F3C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2E47FF50" w14:textId="77777777" w:rsidTr="003B56C0">
        <w:tc>
          <w:tcPr>
            <w:tcW w:w="851" w:type="dxa"/>
          </w:tcPr>
          <w:p w14:paraId="34293EA7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096" w:type="dxa"/>
          </w:tcPr>
          <w:p w14:paraId="2D556084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рассказа Б. Житкова «Как я ловил человечков»</w:t>
            </w:r>
          </w:p>
        </w:tc>
        <w:tc>
          <w:tcPr>
            <w:tcW w:w="992" w:type="dxa"/>
          </w:tcPr>
          <w:p w14:paraId="3F64653F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98CEBB2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3ABBEA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58822E92" w14:textId="77777777" w:rsidTr="003B56C0">
        <w:tc>
          <w:tcPr>
            <w:tcW w:w="851" w:type="dxa"/>
          </w:tcPr>
          <w:p w14:paraId="1B1A6AEB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6096" w:type="dxa"/>
          </w:tcPr>
          <w:p w14:paraId="5F847E74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Формирование умений осознанного и выразительного чтения. На материале рассказа Тима Собакина «Игра в птиц»</w:t>
            </w:r>
          </w:p>
        </w:tc>
        <w:tc>
          <w:tcPr>
            <w:tcW w:w="992" w:type="dxa"/>
          </w:tcPr>
          <w:p w14:paraId="78F4141C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6B46C8F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B5837E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79409F48" w14:textId="77777777" w:rsidTr="003B56C0">
        <w:tc>
          <w:tcPr>
            <w:tcW w:w="851" w:type="dxa"/>
          </w:tcPr>
          <w:p w14:paraId="154180EA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6096" w:type="dxa"/>
          </w:tcPr>
          <w:p w14:paraId="0CFB5DBD" w14:textId="77777777" w:rsidR="005541CF" w:rsidRPr="005541CF" w:rsidRDefault="005541CF" w:rsidP="003B56C0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Формирование умений осознанного и выразительного чтения. На материале рассказа Тима Собакина «Игра в птиц»</w:t>
            </w:r>
          </w:p>
        </w:tc>
        <w:tc>
          <w:tcPr>
            <w:tcW w:w="992" w:type="dxa"/>
          </w:tcPr>
          <w:p w14:paraId="2247CF23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7E24363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40065A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23FF9082" w14:textId="77777777" w:rsidTr="003B56C0">
        <w:tc>
          <w:tcPr>
            <w:tcW w:w="851" w:type="dxa"/>
          </w:tcPr>
          <w:p w14:paraId="3F2B7F46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6096" w:type="dxa"/>
          </w:tcPr>
          <w:p w14:paraId="02BE6C7C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Особенности поэтического </w:t>
            </w:r>
            <w:proofErr w:type="gramStart"/>
            <w:r w:rsidRPr="005541CF">
              <w:rPr>
                <w:rFonts w:ascii="Times New Roman" w:hAnsi="Times New Roman"/>
                <w:sz w:val="24"/>
                <w:szCs w:val="24"/>
              </w:rPr>
              <w:t>мировосприятия .</w:t>
            </w:r>
            <w:proofErr w:type="gram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На материале стихотворения К. Бальмонта «Гномы» и картины В. Кандинского «Двое на лошади»</w:t>
            </w:r>
          </w:p>
        </w:tc>
        <w:tc>
          <w:tcPr>
            <w:tcW w:w="992" w:type="dxa"/>
          </w:tcPr>
          <w:p w14:paraId="5E549288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D86622B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70F8A4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08C4168F" w14:textId="77777777" w:rsidTr="003B56C0">
        <w:tc>
          <w:tcPr>
            <w:tcW w:w="851" w:type="dxa"/>
          </w:tcPr>
          <w:p w14:paraId="1E579868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6096" w:type="dxa"/>
          </w:tcPr>
          <w:p w14:paraId="217E84B5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Приемы понимания прочитанного. На материале рассказов Т.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Пономарёвой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«Прогноз погоды», «Лето в чайнике» и картины А. Куинджи «Лунная ночь на Днепре»</w:t>
            </w:r>
          </w:p>
        </w:tc>
        <w:tc>
          <w:tcPr>
            <w:tcW w:w="992" w:type="dxa"/>
          </w:tcPr>
          <w:p w14:paraId="0DB5CCB4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27ACAAB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BDBB38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26A1F331" w14:textId="77777777" w:rsidTr="003B56C0">
        <w:tc>
          <w:tcPr>
            <w:tcW w:w="851" w:type="dxa"/>
          </w:tcPr>
          <w:p w14:paraId="65A21CCD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6096" w:type="dxa"/>
          </w:tcPr>
          <w:p w14:paraId="1737CECC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Приемы понимания прочитанного. На материале рассказов Т.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Пономарёвой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«Прогноз погоды», «Лето в чайнике» и картины А. Куинджи «Лунная ночь на Днепре»</w:t>
            </w:r>
          </w:p>
        </w:tc>
        <w:tc>
          <w:tcPr>
            <w:tcW w:w="992" w:type="dxa"/>
          </w:tcPr>
          <w:p w14:paraId="53053848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A4D09A3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775FC5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2BC9A6DF" w14:textId="77777777" w:rsidTr="003B56C0">
        <w:tc>
          <w:tcPr>
            <w:tcW w:w="851" w:type="dxa"/>
          </w:tcPr>
          <w:p w14:paraId="2DFB647C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6096" w:type="dxa"/>
          </w:tcPr>
          <w:p w14:paraId="204AC00A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Характеристика героя. На материале рассказа М. Вайсман «Лучший друг медуз»</w:t>
            </w:r>
          </w:p>
        </w:tc>
        <w:tc>
          <w:tcPr>
            <w:tcW w:w="992" w:type="dxa"/>
          </w:tcPr>
          <w:p w14:paraId="6EB6150C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A527042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A97A68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75C99385" w14:textId="77777777" w:rsidTr="003B56C0">
        <w:tc>
          <w:tcPr>
            <w:tcW w:w="851" w:type="dxa"/>
          </w:tcPr>
          <w:p w14:paraId="7213909A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6096" w:type="dxa"/>
          </w:tcPr>
          <w:p w14:paraId="739F4ABE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рассказа А. Куприна «Слон»</w:t>
            </w:r>
          </w:p>
        </w:tc>
        <w:tc>
          <w:tcPr>
            <w:tcW w:w="992" w:type="dxa"/>
          </w:tcPr>
          <w:p w14:paraId="41036351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A0603DA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CE8B7A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65017923" w14:textId="77777777" w:rsidTr="003B56C0">
        <w:tc>
          <w:tcPr>
            <w:tcW w:w="851" w:type="dxa"/>
          </w:tcPr>
          <w:p w14:paraId="512D4B1A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6096" w:type="dxa"/>
          </w:tcPr>
          <w:p w14:paraId="51A712F7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рассказа А. Куприна «Слон»</w:t>
            </w:r>
          </w:p>
        </w:tc>
        <w:tc>
          <w:tcPr>
            <w:tcW w:w="992" w:type="dxa"/>
          </w:tcPr>
          <w:p w14:paraId="118F6480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50F4303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8AB2FD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139B1A62" w14:textId="77777777" w:rsidTr="003B56C0">
        <w:tc>
          <w:tcPr>
            <w:tcW w:w="851" w:type="dxa"/>
          </w:tcPr>
          <w:p w14:paraId="04911CD8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6096" w:type="dxa"/>
          </w:tcPr>
          <w:p w14:paraId="4E0C37E0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рассказа А. Куприна «Слон»</w:t>
            </w:r>
          </w:p>
        </w:tc>
        <w:tc>
          <w:tcPr>
            <w:tcW w:w="992" w:type="dxa"/>
          </w:tcPr>
          <w:p w14:paraId="45C86910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47358BD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2020E7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5CE65699" w14:textId="77777777" w:rsidTr="003B56C0">
        <w:tc>
          <w:tcPr>
            <w:tcW w:w="851" w:type="dxa"/>
          </w:tcPr>
          <w:p w14:paraId="404FDA9F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096" w:type="dxa"/>
          </w:tcPr>
          <w:p w14:paraId="5282E85E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рассказа А. Куприна «Слон»</w:t>
            </w:r>
          </w:p>
        </w:tc>
        <w:tc>
          <w:tcPr>
            <w:tcW w:w="992" w:type="dxa"/>
          </w:tcPr>
          <w:p w14:paraId="0319397D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9BF33FE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3A9156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4C5A4C23" w14:textId="77777777" w:rsidTr="003B56C0">
        <w:tc>
          <w:tcPr>
            <w:tcW w:w="851" w:type="dxa"/>
          </w:tcPr>
          <w:p w14:paraId="0B951AEE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6096" w:type="dxa"/>
          </w:tcPr>
          <w:p w14:paraId="7236CCC9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рассказа К. Паустовского «Заячьи лапы». Сравнительный анализ произведений К. Паустовского «Заячьи лапы» А. Куприна "Слон"</w:t>
            </w:r>
          </w:p>
        </w:tc>
        <w:tc>
          <w:tcPr>
            <w:tcW w:w="992" w:type="dxa"/>
          </w:tcPr>
          <w:p w14:paraId="3B5B414B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6E4A0E8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FDA2C5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0B3F76D1" w14:textId="77777777" w:rsidTr="003B56C0">
        <w:tc>
          <w:tcPr>
            <w:tcW w:w="851" w:type="dxa"/>
          </w:tcPr>
          <w:p w14:paraId="3F27BC32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6096" w:type="dxa"/>
          </w:tcPr>
          <w:p w14:paraId="726BB010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Приемы понимания прочитанного. На материале </w:t>
            </w:r>
            <w:r w:rsidRPr="005541CF">
              <w:rPr>
                <w:rFonts w:ascii="Times New Roman" w:hAnsi="Times New Roman"/>
                <w:sz w:val="24"/>
                <w:szCs w:val="24"/>
              </w:rPr>
              <w:lastRenderedPageBreak/>
              <w:t>рассказа К. Паустовского «Заячьи лапы». Сравнительный анализ произведений К. Паустовского «Заячьи лапы» А. Куприна "Слон"</w:t>
            </w:r>
          </w:p>
        </w:tc>
        <w:tc>
          <w:tcPr>
            <w:tcW w:w="992" w:type="dxa"/>
          </w:tcPr>
          <w:p w14:paraId="284E5737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14:paraId="6074A721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3C8822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171CA4F1" w14:textId="77777777" w:rsidTr="003B56C0">
        <w:tc>
          <w:tcPr>
            <w:tcW w:w="851" w:type="dxa"/>
          </w:tcPr>
          <w:p w14:paraId="1CBDEA26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6096" w:type="dxa"/>
          </w:tcPr>
          <w:p w14:paraId="3CCC6C73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Формирование умений осознанного и выразительного чтения. На материале сказки С. Козлова «Если меня совсем нет»</w:t>
            </w:r>
          </w:p>
        </w:tc>
        <w:tc>
          <w:tcPr>
            <w:tcW w:w="992" w:type="dxa"/>
          </w:tcPr>
          <w:p w14:paraId="09695DE9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A4456DD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C51E00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2E19FCCB" w14:textId="77777777" w:rsidTr="003B56C0">
        <w:tc>
          <w:tcPr>
            <w:tcW w:w="851" w:type="dxa"/>
          </w:tcPr>
          <w:p w14:paraId="40F07B35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6096" w:type="dxa"/>
          </w:tcPr>
          <w:p w14:paraId="64B368EF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Портрет как жанр живописи. На материале картины О. Ренуара «Портрет Жанны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Самари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14:paraId="51CD7A01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2CE68C1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959FA2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1C768847" w14:textId="77777777" w:rsidTr="003B56C0">
        <w:tc>
          <w:tcPr>
            <w:tcW w:w="851" w:type="dxa"/>
          </w:tcPr>
          <w:p w14:paraId="3603C3A6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6096" w:type="dxa"/>
          </w:tcPr>
          <w:p w14:paraId="49759138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В. Драгунский «Кот в сапогах»</w:t>
            </w:r>
          </w:p>
        </w:tc>
        <w:tc>
          <w:tcPr>
            <w:tcW w:w="992" w:type="dxa"/>
          </w:tcPr>
          <w:p w14:paraId="3E50E9FC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12D3DD1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A94986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5ECD4B04" w14:textId="77777777" w:rsidTr="003B56C0">
        <w:tc>
          <w:tcPr>
            <w:tcW w:w="851" w:type="dxa"/>
          </w:tcPr>
          <w:p w14:paraId="0A56C32B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6096" w:type="dxa"/>
          </w:tcPr>
          <w:p w14:paraId="3D8A0504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Обобщение по теме «Учимся любить». Проверочная работа</w:t>
            </w:r>
          </w:p>
        </w:tc>
        <w:tc>
          <w:tcPr>
            <w:tcW w:w="992" w:type="dxa"/>
          </w:tcPr>
          <w:p w14:paraId="72EF2D5C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CAC2A7D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E6F837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5B438B90" w14:textId="77777777" w:rsidTr="003B56C0">
        <w:tc>
          <w:tcPr>
            <w:tcW w:w="851" w:type="dxa"/>
          </w:tcPr>
          <w:p w14:paraId="04C3CE05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6096" w:type="dxa"/>
          </w:tcPr>
          <w:p w14:paraId="66C34911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Обобщение по теме. Анализ проверочной работы</w:t>
            </w:r>
          </w:p>
        </w:tc>
        <w:tc>
          <w:tcPr>
            <w:tcW w:w="992" w:type="dxa"/>
          </w:tcPr>
          <w:p w14:paraId="6CD6F44E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D673A18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2C519B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235BDA6E" w14:textId="77777777" w:rsidTr="003B56C0">
        <w:tc>
          <w:tcPr>
            <w:tcW w:w="851" w:type="dxa"/>
          </w:tcPr>
          <w:p w14:paraId="494DEE80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6096" w:type="dxa"/>
          </w:tcPr>
          <w:p w14:paraId="4DC38083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992" w:type="dxa"/>
          </w:tcPr>
          <w:p w14:paraId="6025FD86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C7BF903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0CC12E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7BAA3EFE" w14:textId="77777777" w:rsidTr="003B56C0">
        <w:tc>
          <w:tcPr>
            <w:tcW w:w="851" w:type="dxa"/>
          </w:tcPr>
          <w:p w14:paraId="15D763D6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6096" w:type="dxa"/>
          </w:tcPr>
          <w:p w14:paraId="031DD33A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Работа со страницей «Содержание»: составление сборников литературных произведений.</w:t>
            </w:r>
          </w:p>
        </w:tc>
        <w:tc>
          <w:tcPr>
            <w:tcW w:w="992" w:type="dxa"/>
          </w:tcPr>
          <w:p w14:paraId="2A3CFA50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05BA948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79EDF2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79D0F01E" w14:textId="77777777" w:rsidTr="003B56C0">
        <w:tc>
          <w:tcPr>
            <w:tcW w:w="851" w:type="dxa"/>
          </w:tcPr>
          <w:p w14:paraId="4D3F9BF2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6096" w:type="dxa"/>
          </w:tcPr>
          <w:p w14:paraId="1C4E6E8E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Работа со страницей «Содержание»: составление сборников литературных произведений.</w:t>
            </w:r>
          </w:p>
        </w:tc>
        <w:tc>
          <w:tcPr>
            <w:tcW w:w="992" w:type="dxa"/>
          </w:tcPr>
          <w:p w14:paraId="07F3F6AF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54B5AC9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E6A83D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0A3FF3AB" w14:textId="77777777" w:rsidTr="003B56C0">
        <w:tc>
          <w:tcPr>
            <w:tcW w:w="851" w:type="dxa"/>
          </w:tcPr>
          <w:p w14:paraId="5F98A56F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6096" w:type="dxa"/>
          </w:tcPr>
          <w:p w14:paraId="7E0F7AF2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Жанровые признаки басни. На материале басен Эзопа «Рыбак и рыбешка», «Соловей и Ястреб».</w:t>
            </w:r>
          </w:p>
        </w:tc>
        <w:tc>
          <w:tcPr>
            <w:tcW w:w="992" w:type="dxa"/>
          </w:tcPr>
          <w:p w14:paraId="32EC9E23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A7B60E2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409279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6A27B3C9" w14:textId="77777777" w:rsidTr="003B56C0">
        <w:tc>
          <w:tcPr>
            <w:tcW w:w="851" w:type="dxa"/>
          </w:tcPr>
          <w:p w14:paraId="52739414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6096" w:type="dxa"/>
          </w:tcPr>
          <w:p w14:paraId="37049C82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Композиционные особенности басни. На материале басен Эзопа «Отец и сыновья», «Быки и лев», Ленты времени, пословиц.</w:t>
            </w:r>
          </w:p>
        </w:tc>
        <w:tc>
          <w:tcPr>
            <w:tcW w:w="992" w:type="dxa"/>
          </w:tcPr>
          <w:p w14:paraId="46F4E784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C6286F3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DFE382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2A1593DD" w14:textId="77777777" w:rsidTr="003B56C0">
        <w:tc>
          <w:tcPr>
            <w:tcW w:w="851" w:type="dxa"/>
          </w:tcPr>
          <w:p w14:paraId="102923C1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6096" w:type="dxa"/>
          </w:tcPr>
          <w:p w14:paraId="154D4EA6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Композиционные особенности басни. На материале басен Эзопа «Отец и сыновья», «Быки и лев», Ленты времени, пословиц.</w:t>
            </w:r>
          </w:p>
        </w:tc>
        <w:tc>
          <w:tcPr>
            <w:tcW w:w="992" w:type="dxa"/>
          </w:tcPr>
          <w:p w14:paraId="51CEFE3C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CFC2C07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31AF0E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7E7F1CE6" w14:textId="77777777" w:rsidTr="003B56C0">
        <w:tc>
          <w:tcPr>
            <w:tcW w:w="851" w:type="dxa"/>
          </w:tcPr>
          <w:p w14:paraId="18D64EB8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6096" w:type="dxa"/>
          </w:tcPr>
          <w:p w14:paraId="70969C9E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Жанровые особенности басни. Сравнительный анализ басен. На материале басен Эзопа «Ворон и лисица», И. Крылова «Ворона и лисица» и графической иллюстрации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В.Серова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к басне «Ворона и лисица».</w:t>
            </w:r>
          </w:p>
        </w:tc>
        <w:tc>
          <w:tcPr>
            <w:tcW w:w="992" w:type="dxa"/>
          </w:tcPr>
          <w:p w14:paraId="5D0346F1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1C57AF8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0B59C0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0F55D892" w14:textId="77777777" w:rsidTr="003B56C0">
        <w:tc>
          <w:tcPr>
            <w:tcW w:w="851" w:type="dxa"/>
          </w:tcPr>
          <w:p w14:paraId="6D849106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096" w:type="dxa"/>
          </w:tcPr>
          <w:p w14:paraId="11BC7B8F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Жанровые особенности басни. Сравнительный анализ басен. На материале басен Эзопа «Ворон и лисица», И. Крылова «Ворона и лисица» и графической иллюстрации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В.Серова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к басне «Ворона и лисица».</w:t>
            </w:r>
          </w:p>
        </w:tc>
        <w:tc>
          <w:tcPr>
            <w:tcW w:w="992" w:type="dxa"/>
          </w:tcPr>
          <w:p w14:paraId="06DCD17A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05CF575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4175EC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2525008E" w14:textId="77777777" w:rsidTr="003B56C0">
        <w:tc>
          <w:tcPr>
            <w:tcW w:w="851" w:type="dxa"/>
          </w:tcPr>
          <w:p w14:paraId="6B6219DA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6096" w:type="dxa"/>
          </w:tcPr>
          <w:p w14:paraId="2D869E9B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Жанровые признаки басни. На материале басен Эзопа «Лисица и виноград», И. Крылова «Лисица и виноград» и графической иллюстрации В. Серова к басне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И.Крылова</w:t>
            </w:r>
            <w:proofErr w:type="spellEnd"/>
          </w:p>
        </w:tc>
        <w:tc>
          <w:tcPr>
            <w:tcW w:w="992" w:type="dxa"/>
          </w:tcPr>
          <w:p w14:paraId="207F750E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4BA5E45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BF6226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0C189113" w14:textId="77777777" w:rsidTr="003B56C0">
        <w:tc>
          <w:tcPr>
            <w:tcW w:w="851" w:type="dxa"/>
          </w:tcPr>
          <w:p w14:paraId="17931CA2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6096" w:type="dxa"/>
          </w:tcPr>
          <w:p w14:paraId="01BE2C8D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Жанровые признаки басни. На материале басен Эзопа «Лисица и виноград», И. Крылова «Лисица и виноград» и графической иллюстрации В. Серова к басне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И.Крылова</w:t>
            </w:r>
            <w:proofErr w:type="spellEnd"/>
          </w:p>
        </w:tc>
        <w:tc>
          <w:tcPr>
            <w:tcW w:w="992" w:type="dxa"/>
          </w:tcPr>
          <w:p w14:paraId="77BFCB73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3ECFDC2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CFB327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6464A730" w14:textId="77777777" w:rsidTr="003B56C0">
        <w:tc>
          <w:tcPr>
            <w:tcW w:w="851" w:type="dxa"/>
          </w:tcPr>
          <w:p w14:paraId="25823855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6096" w:type="dxa"/>
          </w:tcPr>
          <w:p w14:paraId="0FB7D1B9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Жанровые признаки басни: какой смех вызывает басня, мораль басни, ее герои. На материале басни И. Крылова «Квартет», иллюстрации В. Серова к этой басне, пословиц.</w:t>
            </w:r>
          </w:p>
        </w:tc>
        <w:tc>
          <w:tcPr>
            <w:tcW w:w="992" w:type="dxa"/>
          </w:tcPr>
          <w:p w14:paraId="19F56C91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752BFA7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8F66B9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64620F15" w14:textId="77777777" w:rsidTr="003B56C0">
        <w:tc>
          <w:tcPr>
            <w:tcW w:w="851" w:type="dxa"/>
          </w:tcPr>
          <w:p w14:paraId="046ED06E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6096" w:type="dxa"/>
          </w:tcPr>
          <w:p w14:paraId="2A3EC655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Сравнительный анализ басен И. Крылова «Лебедь, рак и щука» и «Квартет»</w:t>
            </w:r>
          </w:p>
        </w:tc>
        <w:tc>
          <w:tcPr>
            <w:tcW w:w="992" w:type="dxa"/>
          </w:tcPr>
          <w:p w14:paraId="454B7176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A4C99C0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B34B71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110B1C58" w14:textId="77777777" w:rsidTr="003B56C0">
        <w:tc>
          <w:tcPr>
            <w:tcW w:w="851" w:type="dxa"/>
          </w:tcPr>
          <w:p w14:paraId="20E97B16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6096" w:type="dxa"/>
          </w:tcPr>
          <w:p w14:paraId="3823C865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Жанровые признаки басни. Самостоятельная работа по заданиям учебника.</w:t>
            </w:r>
          </w:p>
        </w:tc>
        <w:tc>
          <w:tcPr>
            <w:tcW w:w="992" w:type="dxa"/>
          </w:tcPr>
          <w:p w14:paraId="4FCB9685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05A3F43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39CA1A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1FD45E76" w14:textId="77777777" w:rsidTr="003B56C0">
        <w:tc>
          <w:tcPr>
            <w:tcW w:w="851" w:type="dxa"/>
          </w:tcPr>
          <w:p w14:paraId="724B07B9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6096" w:type="dxa"/>
          </w:tcPr>
          <w:p w14:paraId="43744768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Жанровые отличия сказки о животных, басни и бытовых сказок. На материале сказок «Каша из топора», «Солдатская шинель», «Волшебный кафтан».</w:t>
            </w:r>
          </w:p>
        </w:tc>
        <w:tc>
          <w:tcPr>
            <w:tcW w:w="992" w:type="dxa"/>
          </w:tcPr>
          <w:p w14:paraId="5EE43CB7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4FA33CF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A28BA7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509190C8" w14:textId="77777777" w:rsidTr="003B56C0">
        <w:tc>
          <w:tcPr>
            <w:tcW w:w="851" w:type="dxa"/>
          </w:tcPr>
          <w:p w14:paraId="313891B6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6096" w:type="dxa"/>
          </w:tcPr>
          <w:p w14:paraId="623AB979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Жанровые отличия сказки о животных, басни и бытовых </w:t>
            </w:r>
            <w:r w:rsidRPr="005541CF">
              <w:rPr>
                <w:rFonts w:ascii="Times New Roman" w:hAnsi="Times New Roman"/>
                <w:sz w:val="24"/>
                <w:szCs w:val="24"/>
              </w:rPr>
              <w:lastRenderedPageBreak/>
              <w:t>сказок. На материале сказок «Каша из топора», «Солдатская шинель», «Волшебный кафтан».</w:t>
            </w:r>
          </w:p>
        </w:tc>
        <w:tc>
          <w:tcPr>
            <w:tcW w:w="992" w:type="dxa"/>
          </w:tcPr>
          <w:p w14:paraId="01EA464E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14:paraId="1397CEAB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E02FAB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03CB3DFD" w14:textId="77777777" w:rsidTr="003B56C0">
        <w:tc>
          <w:tcPr>
            <w:tcW w:w="851" w:type="dxa"/>
          </w:tcPr>
          <w:p w14:paraId="7B6C2471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6096" w:type="dxa"/>
          </w:tcPr>
          <w:p w14:paraId="7EBEF071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Жанровые отличия сказки о животных, басни и бытовых сказок. На материале сказок «Каша из топора», «Солдатская шинель», «Волшебный кафтан».</w:t>
            </w:r>
          </w:p>
        </w:tc>
        <w:tc>
          <w:tcPr>
            <w:tcW w:w="992" w:type="dxa"/>
          </w:tcPr>
          <w:p w14:paraId="7E1B26BE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2AA456D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3650ED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7DD641B3" w14:textId="77777777" w:rsidTr="003B56C0">
        <w:tc>
          <w:tcPr>
            <w:tcW w:w="851" w:type="dxa"/>
          </w:tcPr>
          <w:p w14:paraId="2715B4A1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6096" w:type="dxa"/>
          </w:tcPr>
          <w:p w14:paraId="06BF544A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рассказа Л. Каминского «Сочинение».</w:t>
            </w:r>
          </w:p>
        </w:tc>
        <w:tc>
          <w:tcPr>
            <w:tcW w:w="992" w:type="dxa"/>
          </w:tcPr>
          <w:p w14:paraId="75115F84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68A337B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E5B824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33272A93" w14:textId="77777777" w:rsidTr="003B56C0">
        <w:tc>
          <w:tcPr>
            <w:tcW w:w="851" w:type="dxa"/>
          </w:tcPr>
          <w:p w14:paraId="1FA35D5A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6096" w:type="dxa"/>
          </w:tcPr>
          <w:p w14:paraId="5940F9C5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Разные аспекты смешного. На материале рассказа И. Пивоваровой «Сочинение»</w:t>
            </w:r>
          </w:p>
        </w:tc>
        <w:tc>
          <w:tcPr>
            <w:tcW w:w="992" w:type="dxa"/>
          </w:tcPr>
          <w:p w14:paraId="2CBADDA0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7D4FB8C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C2FB14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63C18826" w14:textId="77777777" w:rsidTr="003B56C0">
        <w:tc>
          <w:tcPr>
            <w:tcW w:w="851" w:type="dxa"/>
          </w:tcPr>
          <w:p w14:paraId="009909FF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6096" w:type="dxa"/>
          </w:tcPr>
          <w:p w14:paraId="0A211EC8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Выделение в текстах приемов, которые делают текст смешным.</w:t>
            </w:r>
          </w:p>
        </w:tc>
        <w:tc>
          <w:tcPr>
            <w:tcW w:w="992" w:type="dxa"/>
          </w:tcPr>
          <w:p w14:paraId="33A69967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957D2FC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45BF1C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165D44D1" w14:textId="77777777" w:rsidTr="003B56C0">
        <w:tc>
          <w:tcPr>
            <w:tcW w:w="851" w:type="dxa"/>
          </w:tcPr>
          <w:p w14:paraId="1290FC6A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6096" w:type="dxa"/>
          </w:tcPr>
          <w:p w14:paraId="5F30237B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рассказа Н. Тэффи «Преступник»</w:t>
            </w:r>
          </w:p>
        </w:tc>
        <w:tc>
          <w:tcPr>
            <w:tcW w:w="992" w:type="dxa"/>
          </w:tcPr>
          <w:p w14:paraId="54CE0FA2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03A8D8D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550993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45FB713A" w14:textId="77777777" w:rsidTr="003B56C0">
        <w:tc>
          <w:tcPr>
            <w:tcW w:w="851" w:type="dxa"/>
          </w:tcPr>
          <w:p w14:paraId="1325C3D2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6096" w:type="dxa"/>
          </w:tcPr>
          <w:p w14:paraId="2AD6041D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рассказа Н. Тэффи «Преступник»</w:t>
            </w:r>
          </w:p>
        </w:tc>
        <w:tc>
          <w:tcPr>
            <w:tcW w:w="992" w:type="dxa"/>
          </w:tcPr>
          <w:p w14:paraId="6F68A88B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D16DECD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6E0D28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601C2800" w14:textId="77777777" w:rsidTr="003B56C0">
        <w:tc>
          <w:tcPr>
            <w:tcW w:w="851" w:type="dxa"/>
          </w:tcPr>
          <w:p w14:paraId="5A3392AA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6096" w:type="dxa"/>
          </w:tcPr>
          <w:p w14:paraId="078E605F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рассказа Н. Тэффи «Преступник»</w:t>
            </w:r>
          </w:p>
        </w:tc>
        <w:tc>
          <w:tcPr>
            <w:tcW w:w="992" w:type="dxa"/>
          </w:tcPr>
          <w:p w14:paraId="7C13E377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20A4CF6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372F3F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322B1167" w14:textId="77777777" w:rsidTr="003B56C0">
        <w:tc>
          <w:tcPr>
            <w:tcW w:w="851" w:type="dxa"/>
          </w:tcPr>
          <w:p w14:paraId="333776F9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6096" w:type="dxa"/>
          </w:tcPr>
          <w:p w14:paraId="71DBF0B1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Жанровые отличия небылицы, сказки, рассказа: назначение жанра, построение. На материале коротких историй К. Чуковского из книги «От двух до пяти», стихотворения Г.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Остера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из книги «Вредные советы» и рассказа Т.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Пономарёвой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«Помощь»</w:t>
            </w:r>
          </w:p>
        </w:tc>
        <w:tc>
          <w:tcPr>
            <w:tcW w:w="992" w:type="dxa"/>
          </w:tcPr>
          <w:p w14:paraId="1DADA605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9C6E110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B4F515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091136E0" w14:textId="77777777" w:rsidTr="003B56C0">
        <w:tc>
          <w:tcPr>
            <w:tcW w:w="851" w:type="dxa"/>
          </w:tcPr>
          <w:p w14:paraId="3947700A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6096" w:type="dxa"/>
          </w:tcPr>
          <w:p w14:paraId="04A1FE63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Жанровые отличия небылицы, сказки, рассказа: назначение жанра, построение. На материале коротких историй К. Чуковского из книги «От двух до пяти», стихотворения Г.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Остера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из книги «Вредные советы» и рассказа Т.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Пономарёвой</w:t>
            </w:r>
            <w:proofErr w:type="spellEnd"/>
            <w:r w:rsidRPr="005541CF">
              <w:rPr>
                <w:rFonts w:ascii="Times New Roman" w:hAnsi="Times New Roman"/>
                <w:sz w:val="24"/>
                <w:szCs w:val="24"/>
              </w:rPr>
              <w:t xml:space="preserve"> «Помощь»</w:t>
            </w:r>
          </w:p>
        </w:tc>
        <w:tc>
          <w:tcPr>
            <w:tcW w:w="992" w:type="dxa"/>
          </w:tcPr>
          <w:p w14:paraId="55A8CBC5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79E1A0F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5A94F5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78D52D98" w14:textId="77777777" w:rsidTr="003B56C0">
        <w:tc>
          <w:tcPr>
            <w:tcW w:w="851" w:type="dxa"/>
          </w:tcPr>
          <w:p w14:paraId="7472E7DE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6096" w:type="dxa"/>
          </w:tcPr>
          <w:p w14:paraId="77362E33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рассказа В. Драгунского «Ровно 25 кило»</w:t>
            </w:r>
          </w:p>
        </w:tc>
        <w:tc>
          <w:tcPr>
            <w:tcW w:w="992" w:type="dxa"/>
          </w:tcPr>
          <w:p w14:paraId="749752C9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C4FD763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06E03C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14AC5278" w14:textId="77777777" w:rsidTr="003B56C0">
        <w:tc>
          <w:tcPr>
            <w:tcW w:w="851" w:type="dxa"/>
          </w:tcPr>
          <w:p w14:paraId="25430B38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6096" w:type="dxa"/>
          </w:tcPr>
          <w:p w14:paraId="18122582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рассказа В. Драгунского «Ровно 25 кило»</w:t>
            </w:r>
          </w:p>
        </w:tc>
        <w:tc>
          <w:tcPr>
            <w:tcW w:w="992" w:type="dxa"/>
          </w:tcPr>
          <w:p w14:paraId="0B35AE9E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5789454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DF2572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15BB020C" w14:textId="77777777" w:rsidTr="003B56C0">
        <w:tc>
          <w:tcPr>
            <w:tcW w:w="851" w:type="dxa"/>
          </w:tcPr>
          <w:p w14:paraId="31E48715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6096" w:type="dxa"/>
          </w:tcPr>
          <w:p w14:paraId="271F0107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Приемы понимания прочитанного. На материале рассказа В. Драгунского «Ровно 25 кило»</w:t>
            </w:r>
          </w:p>
        </w:tc>
        <w:tc>
          <w:tcPr>
            <w:tcW w:w="992" w:type="dxa"/>
          </w:tcPr>
          <w:p w14:paraId="6B773F8F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8CE3EDE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4EB678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6F24E204" w14:textId="77777777" w:rsidTr="003B56C0">
        <w:tc>
          <w:tcPr>
            <w:tcW w:w="851" w:type="dxa"/>
          </w:tcPr>
          <w:p w14:paraId="424A41ED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6096" w:type="dxa"/>
          </w:tcPr>
          <w:p w14:paraId="35D00A73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Черты настоящего сказочного героя. На примере сказок «Колобок» и «Гуси-Лебеди»</w:t>
            </w:r>
          </w:p>
        </w:tc>
        <w:tc>
          <w:tcPr>
            <w:tcW w:w="992" w:type="dxa"/>
          </w:tcPr>
          <w:p w14:paraId="092DA018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66362AE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CD7C43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2515271E" w14:textId="77777777" w:rsidTr="003B56C0">
        <w:tc>
          <w:tcPr>
            <w:tcW w:w="851" w:type="dxa"/>
          </w:tcPr>
          <w:p w14:paraId="74FF9ED3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6096" w:type="dxa"/>
          </w:tcPr>
          <w:p w14:paraId="0D7CE9BC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Тема и главная мысль текста. Приемы понимания прочитанного. На материале сказки Б.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</w:p>
        </w:tc>
        <w:tc>
          <w:tcPr>
            <w:tcW w:w="992" w:type="dxa"/>
          </w:tcPr>
          <w:p w14:paraId="0C1F8620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0692F46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476C5E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34CE19FD" w14:textId="77777777" w:rsidTr="003B56C0">
        <w:tc>
          <w:tcPr>
            <w:tcW w:w="851" w:type="dxa"/>
          </w:tcPr>
          <w:p w14:paraId="378A82FD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6096" w:type="dxa"/>
          </w:tcPr>
          <w:p w14:paraId="57CFFCA0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 xml:space="preserve">Тема и главная мысль текста. Приемы понимания прочитанного. На материале сказки Б. </w:t>
            </w:r>
            <w:proofErr w:type="spellStart"/>
            <w:r w:rsidRPr="005541CF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</w:p>
        </w:tc>
        <w:tc>
          <w:tcPr>
            <w:tcW w:w="992" w:type="dxa"/>
          </w:tcPr>
          <w:p w14:paraId="611B625C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2995443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427D4E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30486A8E" w14:textId="77777777" w:rsidTr="003B56C0">
        <w:tc>
          <w:tcPr>
            <w:tcW w:w="851" w:type="dxa"/>
          </w:tcPr>
          <w:p w14:paraId="61C7D41A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6096" w:type="dxa"/>
          </w:tcPr>
          <w:p w14:paraId="4A20D771" w14:textId="77777777" w:rsidR="005541CF" w:rsidRPr="005541CF" w:rsidRDefault="005541CF" w:rsidP="003B56C0">
            <w:pPr>
              <w:pStyle w:val="Default"/>
            </w:pPr>
            <w:r w:rsidRPr="005541CF">
              <w:t xml:space="preserve">Тема и главная мысль текста. Приемы понимания прочитанного. На материале сказки Б. </w:t>
            </w:r>
            <w:proofErr w:type="spellStart"/>
            <w:r w:rsidRPr="005541CF">
              <w:t>Заходера</w:t>
            </w:r>
            <w:proofErr w:type="spellEnd"/>
            <w:r w:rsidRPr="005541CF">
              <w:t xml:space="preserve"> «История Гусеницы» (начало) и стихотворения Ю. Мориц «Жора Кошкин» </w:t>
            </w:r>
          </w:p>
        </w:tc>
        <w:tc>
          <w:tcPr>
            <w:tcW w:w="992" w:type="dxa"/>
          </w:tcPr>
          <w:p w14:paraId="68F5D667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A2F0AC8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BD5A92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1F049F53" w14:textId="77777777" w:rsidTr="003B56C0">
        <w:tc>
          <w:tcPr>
            <w:tcW w:w="851" w:type="dxa"/>
          </w:tcPr>
          <w:p w14:paraId="652CA96B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6096" w:type="dxa"/>
          </w:tcPr>
          <w:p w14:paraId="7D6C53EC" w14:textId="77777777" w:rsidR="005541CF" w:rsidRPr="005541CF" w:rsidRDefault="005541CF" w:rsidP="003B56C0">
            <w:pPr>
              <w:pStyle w:val="Default"/>
            </w:pPr>
            <w:r w:rsidRPr="005541CF">
              <w:t xml:space="preserve">Тема и главная мысль текста. Приемы понимания прочитанного. На материале сказки Б. </w:t>
            </w:r>
            <w:proofErr w:type="spellStart"/>
            <w:r w:rsidRPr="005541CF">
              <w:t>Заходера</w:t>
            </w:r>
            <w:proofErr w:type="spellEnd"/>
            <w:r w:rsidRPr="005541CF">
              <w:t xml:space="preserve"> «История Гусеницы» (начало) и стихотворения Ю. Мориц «Жора Кошкин» </w:t>
            </w:r>
          </w:p>
        </w:tc>
        <w:tc>
          <w:tcPr>
            <w:tcW w:w="992" w:type="dxa"/>
          </w:tcPr>
          <w:p w14:paraId="3FDC6DB6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669A507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ECC314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523D0848" w14:textId="77777777" w:rsidTr="003B56C0">
        <w:tc>
          <w:tcPr>
            <w:tcW w:w="851" w:type="dxa"/>
          </w:tcPr>
          <w:p w14:paraId="0F60EA74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96" w:type="dxa"/>
          </w:tcPr>
          <w:p w14:paraId="140F1991" w14:textId="77777777" w:rsidR="005541CF" w:rsidRPr="005541CF" w:rsidRDefault="005541CF" w:rsidP="003B56C0">
            <w:pPr>
              <w:pStyle w:val="Default"/>
            </w:pPr>
            <w:r w:rsidRPr="005541CF">
              <w:t xml:space="preserve">Тема и главная мысль текста. Краткий пересказ текста. На материале сказки Б. </w:t>
            </w:r>
            <w:proofErr w:type="spellStart"/>
            <w:r w:rsidRPr="005541CF">
              <w:t>Заходера</w:t>
            </w:r>
            <w:proofErr w:type="spellEnd"/>
            <w:r w:rsidRPr="005541CF">
              <w:t xml:space="preserve"> «История Гусеницы» (продолжение) и стихотворения Л. Яхнина «Лесные жуки» </w:t>
            </w:r>
          </w:p>
        </w:tc>
        <w:tc>
          <w:tcPr>
            <w:tcW w:w="992" w:type="dxa"/>
          </w:tcPr>
          <w:p w14:paraId="225496B6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2267F17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E646F5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5D45FECD" w14:textId="77777777" w:rsidTr="003B56C0">
        <w:tc>
          <w:tcPr>
            <w:tcW w:w="851" w:type="dxa"/>
          </w:tcPr>
          <w:p w14:paraId="0A73A5D9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6096" w:type="dxa"/>
          </w:tcPr>
          <w:p w14:paraId="11AE3AB2" w14:textId="77777777" w:rsidR="005541CF" w:rsidRPr="005541CF" w:rsidRDefault="005541CF" w:rsidP="003B56C0">
            <w:pPr>
              <w:pStyle w:val="Default"/>
            </w:pPr>
            <w:r w:rsidRPr="005541CF">
              <w:t xml:space="preserve">Тема и главная мысль текста. Краткий пересказ текста. На материале сказки Б. </w:t>
            </w:r>
            <w:proofErr w:type="spellStart"/>
            <w:r w:rsidRPr="005541CF">
              <w:t>Заходера</w:t>
            </w:r>
            <w:proofErr w:type="spellEnd"/>
            <w:r w:rsidRPr="005541CF">
              <w:t xml:space="preserve"> «История Гусеницы» </w:t>
            </w:r>
            <w:r w:rsidRPr="005541CF">
              <w:lastRenderedPageBreak/>
              <w:t xml:space="preserve">(продолжение) и стихотворения Л. Яхнина «Лесные жуки» </w:t>
            </w:r>
          </w:p>
        </w:tc>
        <w:tc>
          <w:tcPr>
            <w:tcW w:w="992" w:type="dxa"/>
          </w:tcPr>
          <w:p w14:paraId="640E6F5E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14:paraId="18D3458A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1F712E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3D1F2592" w14:textId="77777777" w:rsidTr="003B56C0">
        <w:tc>
          <w:tcPr>
            <w:tcW w:w="851" w:type="dxa"/>
          </w:tcPr>
          <w:p w14:paraId="614CD982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6096" w:type="dxa"/>
          </w:tcPr>
          <w:p w14:paraId="5C4144AA" w14:textId="77777777" w:rsidR="005541CF" w:rsidRPr="005541CF" w:rsidRDefault="005541CF" w:rsidP="003B56C0">
            <w:pPr>
              <w:pStyle w:val="Default"/>
            </w:pPr>
            <w:r w:rsidRPr="005541CF">
              <w:t xml:space="preserve">Тема и главная мысль текста. Краткий пересказ текста. На материале сказки Б. </w:t>
            </w:r>
            <w:proofErr w:type="spellStart"/>
            <w:r w:rsidRPr="005541CF">
              <w:t>Заходера</w:t>
            </w:r>
            <w:proofErr w:type="spellEnd"/>
            <w:r w:rsidRPr="005541CF">
              <w:t xml:space="preserve"> «История Гусеницы» (продолжение) и стихотворения Л. Яхнина «Лесные жуки» </w:t>
            </w:r>
          </w:p>
        </w:tc>
        <w:tc>
          <w:tcPr>
            <w:tcW w:w="992" w:type="dxa"/>
          </w:tcPr>
          <w:p w14:paraId="4EF411F0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460F869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268DEB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65769E70" w14:textId="77777777" w:rsidTr="003B56C0">
        <w:tc>
          <w:tcPr>
            <w:tcW w:w="851" w:type="dxa"/>
          </w:tcPr>
          <w:p w14:paraId="6EF12A87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6096" w:type="dxa"/>
          </w:tcPr>
          <w:p w14:paraId="34F96ABD" w14:textId="77777777" w:rsidR="005541CF" w:rsidRPr="005541CF" w:rsidRDefault="005541CF" w:rsidP="003B56C0">
            <w:pPr>
              <w:pStyle w:val="Default"/>
            </w:pPr>
            <w:r w:rsidRPr="005541CF">
              <w:t xml:space="preserve">Тема и главная мысль текста. Краткий пересказ текста. На материале сказки Б. </w:t>
            </w:r>
            <w:proofErr w:type="spellStart"/>
            <w:r w:rsidRPr="005541CF">
              <w:t>Заходера</w:t>
            </w:r>
            <w:proofErr w:type="spellEnd"/>
            <w:r w:rsidRPr="005541CF">
              <w:t xml:space="preserve"> «История Гусеницы» (продолжение) и стихотворения Л. Яхнина «Лесные жуки» </w:t>
            </w:r>
          </w:p>
          <w:p w14:paraId="5F80AB80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403B58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93183BF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981BFE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2A0B550A" w14:textId="77777777" w:rsidTr="003B56C0">
        <w:tc>
          <w:tcPr>
            <w:tcW w:w="851" w:type="dxa"/>
          </w:tcPr>
          <w:p w14:paraId="12A90D40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6096" w:type="dxa"/>
          </w:tcPr>
          <w:p w14:paraId="7A6E0C90" w14:textId="77777777" w:rsidR="005541CF" w:rsidRPr="005541CF" w:rsidRDefault="005541CF" w:rsidP="003B56C0">
            <w:pPr>
              <w:pStyle w:val="Default"/>
            </w:pPr>
            <w:r w:rsidRPr="005541CF">
              <w:t xml:space="preserve">Характеристика героя. Главная мысль и тема текста. На материале сказки Б. </w:t>
            </w:r>
            <w:proofErr w:type="spellStart"/>
            <w:r w:rsidRPr="005541CF">
              <w:t>Заходера</w:t>
            </w:r>
            <w:proofErr w:type="spellEnd"/>
            <w:r w:rsidRPr="005541CF">
              <w:t xml:space="preserve"> «История Гусеницы» (продолжение).</w:t>
            </w:r>
          </w:p>
        </w:tc>
        <w:tc>
          <w:tcPr>
            <w:tcW w:w="992" w:type="dxa"/>
          </w:tcPr>
          <w:p w14:paraId="6AE4F8FB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D309B02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B7963B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4DF216D5" w14:textId="77777777" w:rsidTr="003B56C0">
        <w:tc>
          <w:tcPr>
            <w:tcW w:w="851" w:type="dxa"/>
          </w:tcPr>
          <w:p w14:paraId="0FCA2100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6096" w:type="dxa"/>
          </w:tcPr>
          <w:p w14:paraId="5860B199" w14:textId="77777777" w:rsidR="005541CF" w:rsidRPr="005541CF" w:rsidRDefault="005541CF" w:rsidP="003B56C0">
            <w:pPr>
              <w:pStyle w:val="Default"/>
            </w:pPr>
            <w:r w:rsidRPr="005541CF">
              <w:t xml:space="preserve">Характеристика героя. Главная мысль и тема текста. На материале сказки Б. </w:t>
            </w:r>
            <w:proofErr w:type="spellStart"/>
            <w:r w:rsidRPr="005541CF">
              <w:t>Заходера</w:t>
            </w:r>
            <w:proofErr w:type="spellEnd"/>
            <w:r w:rsidRPr="005541CF">
              <w:t xml:space="preserve"> «История Гусеницы» (продолжение). </w:t>
            </w:r>
          </w:p>
        </w:tc>
        <w:tc>
          <w:tcPr>
            <w:tcW w:w="992" w:type="dxa"/>
          </w:tcPr>
          <w:p w14:paraId="108A280E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F2F6306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F6B105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2D57818B" w14:textId="77777777" w:rsidTr="003B56C0">
        <w:tc>
          <w:tcPr>
            <w:tcW w:w="851" w:type="dxa"/>
          </w:tcPr>
          <w:p w14:paraId="5B62D9B2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6096" w:type="dxa"/>
          </w:tcPr>
          <w:p w14:paraId="7A466637" w14:textId="77777777" w:rsidR="005541CF" w:rsidRPr="005541CF" w:rsidRDefault="005541CF" w:rsidP="003B56C0">
            <w:pPr>
              <w:pStyle w:val="Default"/>
            </w:pPr>
            <w:r w:rsidRPr="005541CF">
              <w:t xml:space="preserve">Главная мысль и тема текста. Черты героя авторской сказки. На материале сказки Б. </w:t>
            </w:r>
            <w:proofErr w:type="spellStart"/>
            <w:r w:rsidRPr="005541CF">
              <w:t>Заходера</w:t>
            </w:r>
            <w:proofErr w:type="spellEnd"/>
            <w:r w:rsidRPr="005541CF">
              <w:t xml:space="preserve"> «История Гусеницы» (окончание), стихотворения М. </w:t>
            </w:r>
            <w:proofErr w:type="spellStart"/>
            <w:r w:rsidRPr="005541CF">
              <w:t>Яснова</w:t>
            </w:r>
            <w:proofErr w:type="spellEnd"/>
            <w:r w:rsidRPr="005541CF">
              <w:t xml:space="preserve"> «Гусеница – Бабочке» и картины С. Жуковского </w:t>
            </w:r>
          </w:p>
        </w:tc>
        <w:tc>
          <w:tcPr>
            <w:tcW w:w="992" w:type="dxa"/>
          </w:tcPr>
          <w:p w14:paraId="79CC430A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C34C89A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007A11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64A85C3D" w14:textId="77777777" w:rsidTr="003B56C0">
        <w:tc>
          <w:tcPr>
            <w:tcW w:w="851" w:type="dxa"/>
          </w:tcPr>
          <w:p w14:paraId="11118126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6096" w:type="dxa"/>
          </w:tcPr>
          <w:p w14:paraId="67945349" w14:textId="77777777" w:rsidR="005541CF" w:rsidRPr="005541CF" w:rsidRDefault="005541CF" w:rsidP="003B56C0">
            <w:pPr>
              <w:pStyle w:val="Default"/>
            </w:pPr>
            <w:r w:rsidRPr="005541CF">
              <w:t xml:space="preserve">Главная мысль и тема текста. Черты героя авторской сказки. На материале сказки Б. </w:t>
            </w:r>
            <w:proofErr w:type="spellStart"/>
            <w:r w:rsidRPr="005541CF">
              <w:t>Заходера</w:t>
            </w:r>
            <w:proofErr w:type="spellEnd"/>
            <w:r w:rsidRPr="005541CF">
              <w:t xml:space="preserve"> «История Гусеницы» (окончание), стихотворения М. </w:t>
            </w:r>
            <w:proofErr w:type="spellStart"/>
            <w:r w:rsidRPr="005541CF">
              <w:t>Яснова</w:t>
            </w:r>
            <w:proofErr w:type="spellEnd"/>
            <w:r w:rsidRPr="005541CF">
              <w:t xml:space="preserve"> «Гусеница – Бабочке» и картины С. Жуковского </w:t>
            </w:r>
          </w:p>
        </w:tc>
        <w:tc>
          <w:tcPr>
            <w:tcW w:w="992" w:type="dxa"/>
          </w:tcPr>
          <w:p w14:paraId="404C1879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253A496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DDE509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28A4BEC4" w14:textId="77777777" w:rsidTr="003B56C0">
        <w:tc>
          <w:tcPr>
            <w:tcW w:w="851" w:type="dxa"/>
          </w:tcPr>
          <w:p w14:paraId="29E7856D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6096" w:type="dxa"/>
          </w:tcPr>
          <w:p w14:paraId="31F66457" w14:textId="77777777" w:rsidR="005541CF" w:rsidRPr="005541CF" w:rsidRDefault="005541CF" w:rsidP="003B56C0">
            <w:pPr>
              <w:pStyle w:val="Default"/>
            </w:pPr>
            <w:r w:rsidRPr="005541CF">
              <w:t xml:space="preserve">Главная мысль и тема текста. Черты героя авторской сказки. На материале сказки Б. </w:t>
            </w:r>
            <w:proofErr w:type="spellStart"/>
            <w:r w:rsidRPr="005541CF">
              <w:t>Заходера</w:t>
            </w:r>
            <w:proofErr w:type="spellEnd"/>
            <w:r w:rsidRPr="005541CF">
              <w:t xml:space="preserve"> «История Гусеницы» (окончание), стихотворения М. </w:t>
            </w:r>
            <w:proofErr w:type="spellStart"/>
            <w:r w:rsidRPr="005541CF">
              <w:t>Яснова</w:t>
            </w:r>
            <w:proofErr w:type="spellEnd"/>
            <w:r w:rsidRPr="005541CF">
              <w:t xml:space="preserve"> «Гусеница – Бабочке» и картины С. Жуковского </w:t>
            </w:r>
          </w:p>
        </w:tc>
        <w:tc>
          <w:tcPr>
            <w:tcW w:w="992" w:type="dxa"/>
          </w:tcPr>
          <w:p w14:paraId="54742ADB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79CF7D1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DBC1C0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3CF0E779" w14:textId="77777777" w:rsidTr="003B56C0">
        <w:tc>
          <w:tcPr>
            <w:tcW w:w="851" w:type="dxa"/>
          </w:tcPr>
          <w:p w14:paraId="53371AC7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6096" w:type="dxa"/>
          </w:tcPr>
          <w:p w14:paraId="040B1944" w14:textId="77777777" w:rsidR="005541CF" w:rsidRPr="005541CF" w:rsidRDefault="005541CF" w:rsidP="003B56C0">
            <w:pPr>
              <w:pStyle w:val="Default"/>
            </w:pPr>
            <w:r w:rsidRPr="005541CF">
              <w:t xml:space="preserve">Приемы понимания прочитанного. На материале рассказа Н. Гарина- Михайловского «Детство Тёмы». </w:t>
            </w:r>
          </w:p>
        </w:tc>
        <w:tc>
          <w:tcPr>
            <w:tcW w:w="992" w:type="dxa"/>
          </w:tcPr>
          <w:p w14:paraId="38D4F86E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D4B6CAD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950516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702BD1A2" w14:textId="77777777" w:rsidTr="003B56C0">
        <w:tc>
          <w:tcPr>
            <w:tcW w:w="851" w:type="dxa"/>
          </w:tcPr>
          <w:p w14:paraId="00ECD591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6096" w:type="dxa"/>
          </w:tcPr>
          <w:p w14:paraId="18C9CF87" w14:textId="77777777" w:rsidR="005541CF" w:rsidRPr="005541CF" w:rsidRDefault="005541CF" w:rsidP="003B56C0">
            <w:pPr>
              <w:pStyle w:val="Default"/>
            </w:pPr>
            <w:r w:rsidRPr="005541CF">
              <w:t xml:space="preserve">Приемы понимания прочитанного. На материале рассказа Н. Гарина- Михайловского «Детство Тёмы». </w:t>
            </w:r>
          </w:p>
        </w:tc>
        <w:tc>
          <w:tcPr>
            <w:tcW w:w="992" w:type="dxa"/>
          </w:tcPr>
          <w:p w14:paraId="112B3C33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2B11A73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508C87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1B130547" w14:textId="77777777" w:rsidTr="003B56C0">
        <w:tc>
          <w:tcPr>
            <w:tcW w:w="851" w:type="dxa"/>
          </w:tcPr>
          <w:p w14:paraId="5C1635B3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6096" w:type="dxa"/>
          </w:tcPr>
          <w:p w14:paraId="5B170BFC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Черты героя рассказа. Сходства и отличия между героем сказки и героем рассказа. На материале рассказа Н. Гарина- Михайловского «Детство Тёмы».</w:t>
            </w:r>
          </w:p>
        </w:tc>
        <w:tc>
          <w:tcPr>
            <w:tcW w:w="992" w:type="dxa"/>
          </w:tcPr>
          <w:p w14:paraId="1E33BB55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1A67E3A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454273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55D32D24" w14:textId="77777777" w:rsidTr="003B56C0">
        <w:tc>
          <w:tcPr>
            <w:tcW w:w="851" w:type="dxa"/>
          </w:tcPr>
          <w:p w14:paraId="43BE43EB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6096" w:type="dxa"/>
          </w:tcPr>
          <w:p w14:paraId="75406104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Черты героя рассказа. Сходства и отличия между героем сказки и героем рассказа. На материале рассказа Н. Гарина- Михайловского «Детство Тёмы».</w:t>
            </w:r>
          </w:p>
        </w:tc>
        <w:tc>
          <w:tcPr>
            <w:tcW w:w="992" w:type="dxa"/>
          </w:tcPr>
          <w:p w14:paraId="41D6BDB4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63887EB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C320EF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0E81B5FF" w14:textId="77777777" w:rsidTr="003B56C0">
        <w:tc>
          <w:tcPr>
            <w:tcW w:w="851" w:type="dxa"/>
          </w:tcPr>
          <w:p w14:paraId="2177A063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6096" w:type="dxa"/>
          </w:tcPr>
          <w:p w14:paraId="0550B56F" w14:textId="77777777" w:rsidR="005541CF" w:rsidRPr="005541CF" w:rsidRDefault="005541CF" w:rsidP="003B56C0">
            <w:pPr>
              <w:pStyle w:val="Default"/>
            </w:pPr>
            <w:r w:rsidRPr="005541CF">
              <w:t xml:space="preserve">Черты героя рассказа. Сходства и отличия между героем сказки и героем рассказа. На материале рассказа Н. Гарина- Михайловского «Детство Тёмы». </w:t>
            </w:r>
          </w:p>
        </w:tc>
        <w:tc>
          <w:tcPr>
            <w:tcW w:w="992" w:type="dxa"/>
          </w:tcPr>
          <w:p w14:paraId="044D1109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B93321B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F5F33F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4624F113" w14:textId="77777777" w:rsidTr="003B56C0">
        <w:tc>
          <w:tcPr>
            <w:tcW w:w="851" w:type="dxa"/>
          </w:tcPr>
          <w:p w14:paraId="212F9FBA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6096" w:type="dxa"/>
          </w:tcPr>
          <w:p w14:paraId="3B0F5CDD" w14:textId="77777777" w:rsidR="005541CF" w:rsidRPr="005541CF" w:rsidRDefault="005541CF" w:rsidP="003B56C0">
            <w:pPr>
              <w:pStyle w:val="Default"/>
            </w:pPr>
            <w:r w:rsidRPr="005541CF">
              <w:t xml:space="preserve">Характеристика героя. На материале рассказа Л. Пантелеева «Честное слово» и живописных работ З. Серебряковой «За завтраком», О. Ренуара «Девочка с лейкой» и В. Серова «Портрет Мики Морозова». </w:t>
            </w:r>
          </w:p>
        </w:tc>
        <w:tc>
          <w:tcPr>
            <w:tcW w:w="992" w:type="dxa"/>
          </w:tcPr>
          <w:p w14:paraId="576A7043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9619C59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B7CC4A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2D420736" w14:textId="77777777" w:rsidTr="003B56C0">
        <w:tc>
          <w:tcPr>
            <w:tcW w:w="851" w:type="dxa"/>
          </w:tcPr>
          <w:p w14:paraId="1241369A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6096" w:type="dxa"/>
          </w:tcPr>
          <w:p w14:paraId="6AD87D79" w14:textId="77777777" w:rsidR="005541CF" w:rsidRPr="005541CF" w:rsidRDefault="005541CF" w:rsidP="003B56C0">
            <w:pPr>
              <w:pStyle w:val="Default"/>
            </w:pPr>
            <w:r w:rsidRPr="005541CF">
              <w:t xml:space="preserve">Характеристика героя. На материале рассказа Л. Пантелеева «Честное слово» и живописных работ З. Серебряковой «За завтраком», О. Ренуара «Девочка с лейкой» и В. Серова «Портрет Мики Морозова». </w:t>
            </w:r>
          </w:p>
        </w:tc>
        <w:tc>
          <w:tcPr>
            <w:tcW w:w="992" w:type="dxa"/>
          </w:tcPr>
          <w:p w14:paraId="0E526865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A7BB1A7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5B07AB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4389E8E7" w14:textId="77777777" w:rsidTr="003B56C0">
        <w:tc>
          <w:tcPr>
            <w:tcW w:w="851" w:type="dxa"/>
          </w:tcPr>
          <w:p w14:paraId="591B5F28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6096" w:type="dxa"/>
          </w:tcPr>
          <w:p w14:paraId="0A1E78BF" w14:textId="77777777" w:rsidR="005541CF" w:rsidRPr="005541CF" w:rsidRDefault="005541CF" w:rsidP="003B56C0">
            <w:pPr>
              <w:pStyle w:val="Default"/>
            </w:pPr>
            <w:r w:rsidRPr="005541CF">
              <w:t xml:space="preserve">Характеристика героя. На материале рассказа Л. Пантелеева «Честное слово» и живописных работ З. Серебряковой «За завтраком», О. Ренуара «Девочка с </w:t>
            </w:r>
            <w:r w:rsidRPr="005541CF">
              <w:lastRenderedPageBreak/>
              <w:t xml:space="preserve">лейкой» и В. Серова «Портрет Мики Морозова». </w:t>
            </w:r>
          </w:p>
        </w:tc>
        <w:tc>
          <w:tcPr>
            <w:tcW w:w="992" w:type="dxa"/>
          </w:tcPr>
          <w:p w14:paraId="4E0AEA7D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14:paraId="13D2929B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4F0BF1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4FB2597D" w14:textId="77777777" w:rsidTr="003B56C0">
        <w:tc>
          <w:tcPr>
            <w:tcW w:w="851" w:type="dxa"/>
          </w:tcPr>
          <w:p w14:paraId="1CB8C348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6096" w:type="dxa"/>
          </w:tcPr>
          <w:p w14:paraId="77286111" w14:textId="77777777" w:rsidR="005541CF" w:rsidRPr="005541CF" w:rsidRDefault="005541CF" w:rsidP="003B56C0">
            <w:pPr>
              <w:tabs>
                <w:tab w:val="left" w:pos="1878"/>
              </w:tabs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320C70E" w14:textId="77777777" w:rsidR="005541CF" w:rsidRPr="005541CF" w:rsidRDefault="005541CF" w:rsidP="003B56C0">
            <w:pPr>
              <w:pStyle w:val="Default"/>
            </w:pPr>
            <w:r w:rsidRPr="005541CF">
              <w:t xml:space="preserve">Характеристика героя. На материале рассказа Л. Пантелеева «Честное слово» и живописных работ З. Серебряковой «За завтраком», О. Ренуара «Девочка с лейкой» и В. Серова «Портрет Мики Морозова». </w:t>
            </w:r>
          </w:p>
          <w:p w14:paraId="7B8143EA" w14:textId="77777777" w:rsidR="005541CF" w:rsidRPr="005541CF" w:rsidRDefault="005541CF" w:rsidP="003B56C0">
            <w:pPr>
              <w:tabs>
                <w:tab w:val="left" w:pos="18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17746D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3DA3C5D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4A6931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52EB4421" w14:textId="77777777" w:rsidTr="003B56C0">
        <w:tc>
          <w:tcPr>
            <w:tcW w:w="851" w:type="dxa"/>
          </w:tcPr>
          <w:p w14:paraId="081FDE57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6096" w:type="dxa"/>
          </w:tcPr>
          <w:p w14:paraId="49A15F7C" w14:textId="77777777" w:rsidR="005541CF" w:rsidRPr="005541CF" w:rsidRDefault="005541CF" w:rsidP="003B56C0">
            <w:pPr>
              <w:pStyle w:val="Default"/>
            </w:pPr>
            <w:r w:rsidRPr="005541CF">
              <w:t xml:space="preserve">Черты настоящего героя. На материале отрывков из поэмы Н. Некрасова «На Волге» (Детство </w:t>
            </w:r>
            <w:proofErr w:type="spellStart"/>
            <w:r w:rsidRPr="005541CF">
              <w:t>Валежникова</w:t>
            </w:r>
            <w:proofErr w:type="spellEnd"/>
            <w:r w:rsidRPr="005541CF">
              <w:t xml:space="preserve">) и картины А. Мещерского «У лесного озера». </w:t>
            </w:r>
          </w:p>
        </w:tc>
        <w:tc>
          <w:tcPr>
            <w:tcW w:w="992" w:type="dxa"/>
          </w:tcPr>
          <w:p w14:paraId="4ED8F482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428FE9B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BC8947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3EB92D28" w14:textId="77777777" w:rsidTr="003B56C0">
        <w:tc>
          <w:tcPr>
            <w:tcW w:w="851" w:type="dxa"/>
          </w:tcPr>
          <w:p w14:paraId="26A18FF0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6096" w:type="dxa"/>
          </w:tcPr>
          <w:p w14:paraId="1F1BBDE2" w14:textId="77777777" w:rsidR="005541CF" w:rsidRPr="005541CF" w:rsidRDefault="005541CF" w:rsidP="003B56C0">
            <w:pPr>
              <w:pStyle w:val="Default"/>
            </w:pPr>
            <w:r w:rsidRPr="005541CF">
              <w:t xml:space="preserve">Черты настоящего героя. На материале отрывков из поэмы Н. Некрасова «На Волге» (Детство </w:t>
            </w:r>
            <w:proofErr w:type="spellStart"/>
            <w:r w:rsidRPr="005541CF">
              <w:t>Валежникова</w:t>
            </w:r>
            <w:proofErr w:type="spellEnd"/>
            <w:r w:rsidRPr="005541CF">
              <w:t>) и картины А. Мещерского «У лесного озера».</w:t>
            </w:r>
          </w:p>
        </w:tc>
        <w:tc>
          <w:tcPr>
            <w:tcW w:w="992" w:type="dxa"/>
          </w:tcPr>
          <w:p w14:paraId="06505CD3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405B656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30D71B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193AD6DB" w14:textId="77777777" w:rsidTr="003B56C0">
        <w:tc>
          <w:tcPr>
            <w:tcW w:w="851" w:type="dxa"/>
          </w:tcPr>
          <w:p w14:paraId="6106253B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6096" w:type="dxa"/>
          </w:tcPr>
          <w:p w14:paraId="43CF3022" w14:textId="77777777" w:rsidR="005541CF" w:rsidRPr="005541CF" w:rsidRDefault="005541CF" w:rsidP="003B56C0">
            <w:pPr>
              <w:pStyle w:val="Default"/>
            </w:pPr>
            <w:r w:rsidRPr="005541CF">
              <w:t xml:space="preserve">Сравнение прошлого и настоящего в жизни людей. На материале картины Б. Кустодиева «Масленица» и фрагментов музыкальных произведений Н. Римского- Корсакова и </w:t>
            </w:r>
            <w:proofErr w:type="spellStart"/>
            <w:r w:rsidRPr="005541CF">
              <w:t>И</w:t>
            </w:r>
            <w:proofErr w:type="spellEnd"/>
            <w:r w:rsidRPr="005541CF">
              <w:t xml:space="preserve">. Стравинского. </w:t>
            </w:r>
          </w:p>
        </w:tc>
        <w:tc>
          <w:tcPr>
            <w:tcW w:w="992" w:type="dxa"/>
          </w:tcPr>
          <w:p w14:paraId="7E76712C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0E0A99C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D78CA1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372565AF" w14:textId="77777777" w:rsidTr="003B56C0">
        <w:tc>
          <w:tcPr>
            <w:tcW w:w="851" w:type="dxa"/>
          </w:tcPr>
          <w:p w14:paraId="01514549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096" w:type="dxa"/>
          </w:tcPr>
          <w:p w14:paraId="25DBBE10" w14:textId="77777777" w:rsidR="005541CF" w:rsidRPr="005541CF" w:rsidRDefault="005541CF" w:rsidP="003B56C0">
            <w:pPr>
              <w:pStyle w:val="Default"/>
            </w:pPr>
            <w:r w:rsidRPr="005541CF">
              <w:t xml:space="preserve">Характеристика героя. Приемы понимания прочитанного. На материале рассказа К. Паустовского «Растрёпанный воробей». </w:t>
            </w:r>
          </w:p>
        </w:tc>
        <w:tc>
          <w:tcPr>
            <w:tcW w:w="992" w:type="dxa"/>
          </w:tcPr>
          <w:p w14:paraId="7A173CA8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87F045C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D7214D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39774699" w14:textId="77777777" w:rsidTr="003B56C0">
        <w:tc>
          <w:tcPr>
            <w:tcW w:w="851" w:type="dxa"/>
          </w:tcPr>
          <w:p w14:paraId="30BAB4D4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096" w:type="dxa"/>
          </w:tcPr>
          <w:p w14:paraId="05B80315" w14:textId="77777777" w:rsidR="005541CF" w:rsidRPr="005541CF" w:rsidRDefault="005541CF" w:rsidP="003B56C0">
            <w:pPr>
              <w:pStyle w:val="Default"/>
            </w:pPr>
            <w:r w:rsidRPr="005541CF">
              <w:t xml:space="preserve">Характеристика героя. Приемы понимания прочитанного. На материале рассказа К. Паустовского «Растрёпанный воробей». </w:t>
            </w:r>
          </w:p>
        </w:tc>
        <w:tc>
          <w:tcPr>
            <w:tcW w:w="992" w:type="dxa"/>
          </w:tcPr>
          <w:p w14:paraId="7F5AFCD7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0A2B77E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66527C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147A226C" w14:textId="77777777" w:rsidTr="003B56C0">
        <w:tc>
          <w:tcPr>
            <w:tcW w:w="851" w:type="dxa"/>
          </w:tcPr>
          <w:p w14:paraId="2FDC3679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6096" w:type="dxa"/>
          </w:tcPr>
          <w:p w14:paraId="2E228019" w14:textId="77777777" w:rsidR="005541CF" w:rsidRPr="005541CF" w:rsidRDefault="005541CF" w:rsidP="003B56C0">
            <w:pPr>
              <w:pStyle w:val="Default"/>
            </w:pPr>
            <w:r w:rsidRPr="005541CF">
              <w:t xml:space="preserve">Характеристика героя. Приемы понимания прочитанного. На материале рассказа К. Паустовского «Растрёпанный воробей». </w:t>
            </w:r>
          </w:p>
        </w:tc>
        <w:tc>
          <w:tcPr>
            <w:tcW w:w="992" w:type="dxa"/>
          </w:tcPr>
          <w:p w14:paraId="7C990523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567098D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E62730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56441C3F" w14:textId="77777777" w:rsidTr="003B56C0">
        <w:tc>
          <w:tcPr>
            <w:tcW w:w="851" w:type="dxa"/>
          </w:tcPr>
          <w:p w14:paraId="2C8755BD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6096" w:type="dxa"/>
          </w:tcPr>
          <w:p w14:paraId="5EF0F898" w14:textId="77777777" w:rsidR="005541CF" w:rsidRPr="005541CF" w:rsidRDefault="005541CF" w:rsidP="003B56C0">
            <w:pPr>
              <w:pStyle w:val="Default"/>
            </w:pPr>
            <w:r w:rsidRPr="005541CF">
              <w:t xml:space="preserve">Характеристика героя. Приемы понимания прочитанного. На материале рассказа К. Паустовского «Растрёпанный воробей». </w:t>
            </w:r>
          </w:p>
        </w:tc>
        <w:tc>
          <w:tcPr>
            <w:tcW w:w="992" w:type="dxa"/>
          </w:tcPr>
          <w:p w14:paraId="5D7DBD41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BD23EE1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C31688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685C539F" w14:textId="77777777" w:rsidTr="003B56C0">
        <w:tc>
          <w:tcPr>
            <w:tcW w:w="851" w:type="dxa"/>
          </w:tcPr>
          <w:p w14:paraId="0DFC899C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6096" w:type="dxa"/>
          </w:tcPr>
          <w:p w14:paraId="2C37EEA7" w14:textId="77777777" w:rsidR="005541CF" w:rsidRPr="005541CF" w:rsidRDefault="005541CF" w:rsidP="003B56C0">
            <w:pPr>
              <w:pStyle w:val="Default"/>
            </w:pPr>
            <w:r w:rsidRPr="005541CF">
              <w:t xml:space="preserve">Прошлое и настоящее: обстоятельства жизни, переживания. На материале стихотворения А. Пушкина «Цветок» и сравнительного анализа двух живописных работ: В. </w:t>
            </w:r>
            <w:proofErr w:type="spellStart"/>
            <w:r w:rsidRPr="005541CF">
              <w:t>Боровиковского</w:t>
            </w:r>
            <w:proofErr w:type="spellEnd"/>
            <w:r w:rsidRPr="005541CF">
              <w:t xml:space="preserve"> «Безбородко с </w:t>
            </w:r>
            <w:proofErr w:type="spellStart"/>
            <w:r w:rsidRPr="005541CF">
              <w:t>дочерьми</w:t>
            </w:r>
            <w:proofErr w:type="spellEnd"/>
            <w:r w:rsidRPr="005541CF">
              <w:t xml:space="preserve">», З. Серебряковой «Автопортрет с </w:t>
            </w:r>
            <w:proofErr w:type="spellStart"/>
            <w:r w:rsidRPr="005541CF">
              <w:t>дочерьми</w:t>
            </w:r>
            <w:proofErr w:type="spellEnd"/>
            <w:r w:rsidRPr="005541CF">
              <w:t xml:space="preserve">». </w:t>
            </w:r>
          </w:p>
        </w:tc>
        <w:tc>
          <w:tcPr>
            <w:tcW w:w="992" w:type="dxa"/>
          </w:tcPr>
          <w:p w14:paraId="78CB535B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B49D055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CA1389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7C11A013" w14:textId="77777777" w:rsidTr="003B56C0">
        <w:tc>
          <w:tcPr>
            <w:tcW w:w="851" w:type="dxa"/>
          </w:tcPr>
          <w:p w14:paraId="3900E755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6096" w:type="dxa"/>
          </w:tcPr>
          <w:p w14:paraId="72B78948" w14:textId="77777777" w:rsidR="005541CF" w:rsidRPr="005541CF" w:rsidRDefault="005541CF" w:rsidP="003B56C0">
            <w:pPr>
              <w:pStyle w:val="Default"/>
            </w:pPr>
            <w:r w:rsidRPr="005541CF">
              <w:t xml:space="preserve">Прошлое и настоящее: обстоятельства жизни, переживания. На материале стихотворения А. Пушкина «Цветок» и сравнительного анализа двух живописных работ: В. </w:t>
            </w:r>
            <w:proofErr w:type="spellStart"/>
            <w:r w:rsidRPr="005541CF">
              <w:t>Боровиковского</w:t>
            </w:r>
            <w:proofErr w:type="spellEnd"/>
            <w:r w:rsidRPr="005541CF">
              <w:t xml:space="preserve"> «Безбородко с </w:t>
            </w:r>
            <w:proofErr w:type="spellStart"/>
            <w:r w:rsidRPr="005541CF">
              <w:t>дочерьми</w:t>
            </w:r>
            <w:proofErr w:type="spellEnd"/>
            <w:r w:rsidRPr="005541CF">
              <w:t xml:space="preserve">», З. Серебряковой «Автопортрет с </w:t>
            </w:r>
            <w:proofErr w:type="spellStart"/>
            <w:r w:rsidRPr="005541CF">
              <w:t>дочерьми</w:t>
            </w:r>
            <w:proofErr w:type="spellEnd"/>
            <w:r w:rsidRPr="005541CF">
              <w:t xml:space="preserve">». </w:t>
            </w:r>
          </w:p>
        </w:tc>
        <w:tc>
          <w:tcPr>
            <w:tcW w:w="992" w:type="dxa"/>
          </w:tcPr>
          <w:p w14:paraId="061A9475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4BE0560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E1088B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36E82AB9" w14:textId="77777777" w:rsidTr="003B56C0">
        <w:tc>
          <w:tcPr>
            <w:tcW w:w="851" w:type="dxa"/>
          </w:tcPr>
          <w:p w14:paraId="4B36E21A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6096" w:type="dxa"/>
          </w:tcPr>
          <w:p w14:paraId="138CDA30" w14:textId="77777777" w:rsidR="005541CF" w:rsidRPr="005541CF" w:rsidRDefault="005541CF" w:rsidP="003B56C0">
            <w:pPr>
              <w:pStyle w:val="Default"/>
            </w:pPr>
            <w:r w:rsidRPr="005541CF">
              <w:t xml:space="preserve">Сравнительная характеристика героев рассказа. Приемы понимания прочитанного. На материале рассказа А. Гайдара "Чук и Гек". </w:t>
            </w:r>
          </w:p>
        </w:tc>
        <w:tc>
          <w:tcPr>
            <w:tcW w:w="992" w:type="dxa"/>
          </w:tcPr>
          <w:p w14:paraId="1D9B15A4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19A02E0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6D4475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64CF23C2" w14:textId="77777777" w:rsidTr="003B56C0">
        <w:tc>
          <w:tcPr>
            <w:tcW w:w="851" w:type="dxa"/>
          </w:tcPr>
          <w:p w14:paraId="03BBDC8B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6096" w:type="dxa"/>
          </w:tcPr>
          <w:p w14:paraId="59087219" w14:textId="77777777" w:rsidR="005541CF" w:rsidRPr="005541CF" w:rsidRDefault="005541CF" w:rsidP="003B56C0">
            <w:pPr>
              <w:pStyle w:val="Default"/>
            </w:pPr>
            <w:r w:rsidRPr="005541CF">
              <w:t xml:space="preserve">Сравнительная характеристика героев рассказа. Приемы понимания прочитанного. На материале рассказа А. Гайдара "Чук и Гек". </w:t>
            </w:r>
          </w:p>
        </w:tc>
        <w:tc>
          <w:tcPr>
            <w:tcW w:w="992" w:type="dxa"/>
          </w:tcPr>
          <w:p w14:paraId="340E0C5D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9FD191D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B93266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6E0485CF" w14:textId="77777777" w:rsidTr="003B56C0">
        <w:tc>
          <w:tcPr>
            <w:tcW w:w="851" w:type="dxa"/>
          </w:tcPr>
          <w:p w14:paraId="799BA5DC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6096" w:type="dxa"/>
          </w:tcPr>
          <w:p w14:paraId="6336E7B3" w14:textId="77777777" w:rsidR="005541CF" w:rsidRPr="005541CF" w:rsidRDefault="005541CF" w:rsidP="003B56C0">
            <w:pPr>
              <w:pStyle w:val="Default"/>
            </w:pPr>
            <w:r w:rsidRPr="005541CF">
              <w:t xml:space="preserve">Сравнительная характеристика героев рассказа. Приемы понимания прочитанного. На материале рассказа А. Гайдара "Чук и Гек". </w:t>
            </w:r>
          </w:p>
        </w:tc>
        <w:tc>
          <w:tcPr>
            <w:tcW w:w="992" w:type="dxa"/>
          </w:tcPr>
          <w:p w14:paraId="4C63A4C1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5B45B14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16D560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72D058FE" w14:textId="77777777" w:rsidTr="003B56C0">
        <w:tc>
          <w:tcPr>
            <w:tcW w:w="851" w:type="dxa"/>
          </w:tcPr>
          <w:p w14:paraId="3E8E5068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096" w:type="dxa"/>
          </w:tcPr>
          <w:p w14:paraId="74AF8982" w14:textId="77777777" w:rsidR="005541CF" w:rsidRPr="005541CF" w:rsidRDefault="005541CF" w:rsidP="003B56C0">
            <w:pPr>
              <w:pStyle w:val="Default"/>
            </w:pPr>
            <w:r w:rsidRPr="005541CF">
              <w:t xml:space="preserve">Сравнительная характеристика героев рассказа. Приемы понимания прочитанного. На материале рассказа А. Гайдара "Чук и Гек". </w:t>
            </w:r>
          </w:p>
        </w:tc>
        <w:tc>
          <w:tcPr>
            <w:tcW w:w="992" w:type="dxa"/>
          </w:tcPr>
          <w:p w14:paraId="0D3B375E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3C7BD6F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BB0C37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255E4076" w14:textId="77777777" w:rsidTr="003B56C0">
        <w:tc>
          <w:tcPr>
            <w:tcW w:w="851" w:type="dxa"/>
          </w:tcPr>
          <w:p w14:paraId="3DF2FF43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6096" w:type="dxa"/>
          </w:tcPr>
          <w:p w14:paraId="2E3771E7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Характеры героев в развитии. Краткий пересказ. На материале рассказа А. Гайдара "Чук и Гек».</w:t>
            </w:r>
          </w:p>
        </w:tc>
        <w:tc>
          <w:tcPr>
            <w:tcW w:w="992" w:type="dxa"/>
          </w:tcPr>
          <w:p w14:paraId="2019661D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96F2D0C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1FD5EB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2F1688D5" w14:textId="77777777" w:rsidTr="003B56C0">
        <w:tc>
          <w:tcPr>
            <w:tcW w:w="851" w:type="dxa"/>
          </w:tcPr>
          <w:p w14:paraId="2BDBA92A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131</w:t>
            </w:r>
          </w:p>
        </w:tc>
        <w:tc>
          <w:tcPr>
            <w:tcW w:w="6096" w:type="dxa"/>
          </w:tcPr>
          <w:p w14:paraId="24F56FE0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Характеры героев в развитии. Краткий пересказ. На материале рассказа А. Гайдара "Чук и Гек».</w:t>
            </w:r>
          </w:p>
        </w:tc>
        <w:tc>
          <w:tcPr>
            <w:tcW w:w="992" w:type="dxa"/>
          </w:tcPr>
          <w:p w14:paraId="76D1A004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2F4A9C5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21CF32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2822A6DE" w14:textId="77777777" w:rsidTr="003B56C0">
        <w:tc>
          <w:tcPr>
            <w:tcW w:w="851" w:type="dxa"/>
          </w:tcPr>
          <w:p w14:paraId="0E8C1ACA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6096" w:type="dxa"/>
          </w:tcPr>
          <w:p w14:paraId="2FEC6ED5" w14:textId="77777777" w:rsidR="005541CF" w:rsidRPr="005541CF" w:rsidRDefault="005541CF" w:rsidP="003B56C0">
            <w:pPr>
              <w:pStyle w:val="Default"/>
            </w:pPr>
            <w:r w:rsidRPr="005541CF">
              <w:t>Характеры героев в развитии. Краткий пересказ. На материале рассказа А. Гайдара "Чук и Гек».</w:t>
            </w:r>
          </w:p>
        </w:tc>
        <w:tc>
          <w:tcPr>
            <w:tcW w:w="992" w:type="dxa"/>
          </w:tcPr>
          <w:p w14:paraId="1C64A4BE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C10CBD0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67CCA6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424B6066" w14:textId="77777777" w:rsidTr="003B56C0">
        <w:tc>
          <w:tcPr>
            <w:tcW w:w="851" w:type="dxa"/>
          </w:tcPr>
          <w:p w14:paraId="54684CB8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6096" w:type="dxa"/>
          </w:tcPr>
          <w:p w14:paraId="4053FFEB" w14:textId="77777777" w:rsidR="005541CF" w:rsidRPr="005541CF" w:rsidRDefault="005541CF" w:rsidP="003B56C0">
            <w:pPr>
              <w:pStyle w:val="Default"/>
            </w:pPr>
            <w:r w:rsidRPr="005541CF">
              <w:t xml:space="preserve">Прошлое и настоящее: обстоятельства жизни, ценности. Приемы понимания прочитанного. На материале рассказа А. Гайдара "Чук и Гек". </w:t>
            </w:r>
          </w:p>
        </w:tc>
        <w:tc>
          <w:tcPr>
            <w:tcW w:w="992" w:type="dxa"/>
          </w:tcPr>
          <w:p w14:paraId="718DA260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19B2C11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F6774C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480FB3C9" w14:textId="77777777" w:rsidTr="003B56C0">
        <w:tc>
          <w:tcPr>
            <w:tcW w:w="851" w:type="dxa"/>
          </w:tcPr>
          <w:p w14:paraId="60BDEEF6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6096" w:type="dxa"/>
          </w:tcPr>
          <w:p w14:paraId="71853F43" w14:textId="77777777" w:rsidR="005541CF" w:rsidRPr="005541CF" w:rsidRDefault="005541CF" w:rsidP="003B56C0">
            <w:pPr>
              <w:pStyle w:val="Default"/>
            </w:pPr>
            <w:r w:rsidRPr="005541CF">
              <w:t xml:space="preserve">Прошлое и настоящее: обстоятельства жизни, ценности. Приемы понимания прочитанного. На материале рассказа А. Гайдара "Чук и Гек". </w:t>
            </w:r>
          </w:p>
        </w:tc>
        <w:tc>
          <w:tcPr>
            <w:tcW w:w="992" w:type="dxa"/>
          </w:tcPr>
          <w:p w14:paraId="1FD8DCC3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D99DC36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A1E65F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58BE17C2" w14:textId="77777777" w:rsidTr="003B56C0">
        <w:tc>
          <w:tcPr>
            <w:tcW w:w="851" w:type="dxa"/>
          </w:tcPr>
          <w:p w14:paraId="1D7107CE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6096" w:type="dxa"/>
          </w:tcPr>
          <w:p w14:paraId="14451EE3" w14:textId="77777777" w:rsidR="005541CF" w:rsidRPr="005541CF" w:rsidRDefault="005541CF" w:rsidP="003B56C0">
            <w:pPr>
              <w:pStyle w:val="Default"/>
            </w:pPr>
            <w:r w:rsidRPr="005541CF">
              <w:t>Прошлое и настоящее: обстоятельства жизни, ценности. Приемы понимания прочитанного. На материале рассказа А. Гайдара "Чук и Гек". Проверка техники чтения.</w:t>
            </w:r>
          </w:p>
        </w:tc>
        <w:tc>
          <w:tcPr>
            <w:tcW w:w="992" w:type="dxa"/>
          </w:tcPr>
          <w:p w14:paraId="3ABEB505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1335064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9FE26B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1C9CEB94" w14:textId="77777777" w:rsidTr="003B56C0">
        <w:tc>
          <w:tcPr>
            <w:tcW w:w="851" w:type="dxa"/>
          </w:tcPr>
          <w:p w14:paraId="0FA2551B" w14:textId="77777777" w:rsidR="005541CF" w:rsidRPr="005541CF" w:rsidRDefault="005541CF" w:rsidP="003B56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6096" w:type="dxa"/>
          </w:tcPr>
          <w:p w14:paraId="61A7A84D" w14:textId="77777777" w:rsidR="005541CF" w:rsidRPr="005541CF" w:rsidRDefault="005541CF" w:rsidP="003B56C0">
            <w:pPr>
              <w:pStyle w:val="Default"/>
            </w:pPr>
            <w:r w:rsidRPr="005541CF">
              <w:t xml:space="preserve">Прошлое и настоящее: постоянство в природе и чувствах людей. На материале картины А. </w:t>
            </w:r>
            <w:proofErr w:type="spellStart"/>
            <w:r w:rsidRPr="005541CF">
              <w:t>Юона</w:t>
            </w:r>
            <w:proofErr w:type="spellEnd"/>
            <w:r w:rsidRPr="005541CF">
              <w:t xml:space="preserve"> «Весенний солнечный день. Сергеев Посад»</w:t>
            </w:r>
          </w:p>
          <w:p w14:paraId="77F0745A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AC8D7D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  <w:r w:rsidRPr="00554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CBCEAB9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858DC8" w14:textId="77777777" w:rsidR="005541CF" w:rsidRPr="005541CF" w:rsidRDefault="005541CF" w:rsidP="003B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1CF" w:rsidRPr="005541CF" w14:paraId="06E936B5" w14:textId="77777777" w:rsidTr="003B56C0">
        <w:tc>
          <w:tcPr>
            <w:tcW w:w="6947" w:type="dxa"/>
            <w:gridSpan w:val="2"/>
          </w:tcPr>
          <w:p w14:paraId="4B064FE7" w14:textId="77777777" w:rsidR="005541CF" w:rsidRPr="00FA2E84" w:rsidRDefault="005541CF" w:rsidP="003B56C0">
            <w:pPr>
              <w:pStyle w:val="Default"/>
              <w:rPr>
                <w:b/>
              </w:rPr>
            </w:pPr>
            <w:r w:rsidRPr="00FA2E84">
              <w:rPr>
                <w:b/>
              </w:rPr>
              <w:t>ИТОГО:</w:t>
            </w:r>
          </w:p>
        </w:tc>
        <w:tc>
          <w:tcPr>
            <w:tcW w:w="3260" w:type="dxa"/>
            <w:gridSpan w:val="3"/>
          </w:tcPr>
          <w:p w14:paraId="4C34212A" w14:textId="77777777" w:rsidR="005541CF" w:rsidRPr="00FA2E84" w:rsidRDefault="005541CF" w:rsidP="003B56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2E84">
              <w:rPr>
                <w:rFonts w:ascii="Times New Roman" w:hAnsi="Times New Roman"/>
                <w:b/>
                <w:sz w:val="24"/>
                <w:szCs w:val="24"/>
              </w:rPr>
              <w:t>136 часов</w:t>
            </w:r>
          </w:p>
        </w:tc>
      </w:tr>
    </w:tbl>
    <w:p w14:paraId="3BE46731" w14:textId="77777777" w:rsidR="00C01A3C" w:rsidRPr="005541CF" w:rsidRDefault="00C01A3C" w:rsidP="008B32C6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C01A3C" w:rsidRPr="005541CF" w:rsidSect="003B56C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eeSetC-Bold">
    <w:altName w:val="Times New Roman"/>
    <w:charset w:val="CC"/>
    <w:family w:val="auto"/>
    <w:pitch w:val="default"/>
  </w:font>
  <w:font w:name="NewtonC-Italic">
    <w:altName w:val="Arabic Typesetting"/>
    <w:charset w:val="CC"/>
    <w:family w:val="script"/>
    <w:pitch w:val="default"/>
  </w:font>
  <w:font w:name="NewtonC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4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3419B"/>
    <w:multiLevelType w:val="multilevel"/>
    <w:tmpl w:val="5544AA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2502B"/>
    <w:multiLevelType w:val="hybridMultilevel"/>
    <w:tmpl w:val="84C856A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D17"/>
    <w:rsid w:val="001763CF"/>
    <w:rsid w:val="00356D17"/>
    <w:rsid w:val="003B56C0"/>
    <w:rsid w:val="00473C13"/>
    <w:rsid w:val="00537D0C"/>
    <w:rsid w:val="005541CF"/>
    <w:rsid w:val="0061532A"/>
    <w:rsid w:val="007625CD"/>
    <w:rsid w:val="008B32C6"/>
    <w:rsid w:val="009459A8"/>
    <w:rsid w:val="00B03DB8"/>
    <w:rsid w:val="00C01A3C"/>
    <w:rsid w:val="00CA5C6F"/>
    <w:rsid w:val="00DE24CD"/>
    <w:rsid w:val="00EB7DE1"/>
    <w:rsid w:val="00FA2E84"/>
    <w:rsid w:val="00FC1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C88E95"/>
  <w15:docId w15:val="{D47D046F-F714-4177-BDF9-53829DFA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3DB8"/>
  </w:style>
  <w:style w:type="paragraph" w:styleId="1">
    <w:name w:val="heading 1"/>
    <w:basedOn w:val="a"/>
    <w:next w:val="a"/>
    <w:link w:val="10"/>
    <w:qFormat/>
    <w:rsid w:val="008B32C6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8B32C6"/>
    <w:pPr>
      <w:keepNext/>
      <w:spacing w:after="0" w:line="240" w:lineRule="auto"/>
      <w:outlineLvl w:val="1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B32C6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8B32C6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B32C6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B32C6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B32C6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8B32C6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2C6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8B32C6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32C6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8B32C6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B32C6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B32C6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B32C6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8B32C6"/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8B32C6"/>
  </w:style>
  <w:style w:type="paragraph" w:customStyle="1" w:styleId="12">
    <w:name w:val="Абзац списка1"/>
    <w:basedOn w:val="a"/>
    <w:rsid w:val="008B32C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Zag11">
    <w:name w:val="Zag_11"/>
    <w:rsid w:val="008B32C6"/>
  </w:style>
  <w:style w:type="paragraph" w:customStyle="1" w:styleId="Osnova">
    <w:name w:val="Osnova"/>
    <w:basedOn w:val="a"/>
    <w:rsid w:val="008B32C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8B32C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8B32C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3">
    <w:name w:val="Normal (Web)"/>
    <w:basedOn w:val="a"/>
    <w:rsid w:val="008B32C6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31">
    <w:name w:val="Заголовок 3+"/>
    <w:basedOn w:val="a"/>
    <w:rsid w:val="008B32C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Calibri" w:hAnsi="Calibri" w:cs="Times New Roman"/>
      <w:b/>
      <w:sz w:val="28"/>
      <w:szCs w:val="20"/>
      <w:lang w:val="en-US"/>
    </w:rPr>
  </w:style>
  <w:style w:type="table" w:styleId="a4">
    <w:name w:val="Table Grid"/>
    <w:basedOn w:val="a1"/>
    <w:uiPriority w:val="59"/>
    <w:rsid w:val="008B32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Без интервала1"/>
    <w:rsid w:val="008B3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B32C6"/>
    <w:pPr>
      <w:spacing w:after="200" w:line="240" w:lineRule="auto"/>
      <w:ind w:left="720" w:firstLine="709"/>
      <w:jc w:val="both"/>
    </w:pPr>
    <w:rPr>
      <w:rFonts w:ascii="Calibri" w:eastAsia="Times New Roman" w:hAnsi="Calibri" w:cs="Times New Roman"/>
      <w:lang w:eastAsia="ru-RU"/>
    </w:rPr>
  </w:style>
  <w:style w:type="character" w:styleId="a5">
    <w:name w:val="page number"/>
    <w:semiHidden/>
    <w:rsid w:val="008B32C6"/>
    <w:rPr>
      <w:rFonts w:cs="Times New Roman"/>
    </w:rPr>
  </w:style>
  <w:style w:type="paragraph" w:styleId="a6">
    <w:name w:val="footer"/>
    <w:basedOn w:val="a"/>
    <w:link w:val="a7"/>
    <w:rsid w:val="008B32C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B32C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8B32C6"/>
    <w:rPr>
      <w:rFonts w:ascii="Calibri" w:hAnsi="Calibri"/>
      <w:lang w:eastAsia="ru-RU"/>
    </w:rPr>
  </w:style>
  <w:style w:type="paragraph" w:styleId="a8">
    <w:name w:val="header"/>
    <w:basedOn w:val="a"/>
    <w:link w:val="a9"/>
    <w:semiHidden/>
    <w:rsid w:val="008B32C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8B32C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BalloonTextChar">
    <w:name w:val="Balloon Text Char"/>
    <w:semiHidden/>
    <w:locked/>
    <w:rsid w:val="008B32C6"/>
    <w:rPr>
      <w:rFonts w:ascii="Tahoma" w:hAnsi="Tahoma"/>
      <w:sz w:val="16"/>
      <w:lang w:eastAsia="ru-RU"/>
    </w:rPr>
  </w:style>
  <w:style w:type="paragraph" w:styleId="aa">
    <w:name w:val="Balloon Text"/>
    <w:basedOn w:val="a"/>
    <w:link w:val="ab"/>
    <w:semiHidden/>
    <w:rsid w:val="008B32C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8B32C6"/>
    <w:rPr>
      <w:rFonts w:ascii="Tahoma" w:eastAsia="Times New Roman" w:hAnsi="Tahoma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8B32C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B32C6"/>
    <w:rPr>
      <w:rFonts w:ascii="Times New Roman" w:eastAsia="Calibri" w:hAnsi="Times New Roman" w:cs="Times New Roman"/>
      <w:sz w:val="24"/>
      <w:szCs w:val="24"/>
    </w:rPr>
  </w:style>
  <w:style w:type="paragraph" w:styleId="ac">
    <w:name w:val="footnote text"/>
    <w:basedOn w:val="a"/>
    <w:link w:val="ad"/>
    <w:semiHidden/>
    <w:rsid w:val="008B32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B32C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8B32C6"/>
    <w:rPr>
      <w:rFonts w:cs="Times New Roman"/>
      <w:vertAlign w:val="superscript"/>
    </w:rPr>
  </w:style>
  <w:style w:type="paragraph" w:customStyle="1" w:styleId="af">
    <w:name w:val="[Основной абзац]"/>
    <w:basedOn w:val="a"/>
    <w:rsid w:val="008B32C6"/>
    <w:pPr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4">
    <w:name w:val="Основной текст1"/>
    <w:basedOn w:val="a"/>
    <w:next w:val="a"/>
    <w:link w:val="af0"/>
    <w:rsid w:val="008B32C6"/>
    <w:pPr>
      <w:autoSpaceDE w:val="0"/>
      <w:spacing w:after="0" w:line="240" w:lineRule="atLeast"/>
      <w:ind w:firstLine="283"/>
      <w:jc w:val="both"/>
      <w:textAlignment w:val="baseline"/>
    </w:pPr>
    <w:rPr>
      <w:rFonts w:ascii="PragmaticaC" w:eastAsia="Times New Roman" w:hAnsi="PragmaticaC" w:cs="PragmaticaC"/>
      <w:color w:val="000000"/>
      <w:kern w:val="1"/>
      <w:sz w:val="20"/>
      <w:szCs w:val="20"/>
      <w:lang w:val="en-US" w:eastAsia="ar-SA"/>
    </w:rPr>
  </w:style>
  <w:style w:type="paragraph" w:customStyle="1" w:styleId="15">
    <w:name w:val="Текст1"/>
    <w:basedOn w:val="a"/>
    <w:rsid w:val="008B32C6"/>
    <w:pPr>
      <w:spacing w:after="0" w:line="240" w:lineRule="auto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styleId="af1">
    <w:name w:val="Body Text"/>
    <w:basedOn w:val="a"/>
    <w:link w:val="af2"/>
    <w:semiHidden/>
    <w:rsid w:val="008B32C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8B32C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semiHidden/>
    <w:rsid w:val="008B32C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8B32C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8B32C6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8B32C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6">
    <w:name w:val="Заголовок Знак"/>
    <w:basedOn w:val="a0"/>
    <w:link w:val="af5"/>
    <w:rsid w:val="008B32C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7">
    <w:name w:val="Subtitle"/>
    <w:basedOn w:val="a"/>
    <w:link w:val="af8"/>
    <w:qFormat/>
    <w:rsid w:val="008B32C6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8B32C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32">
    <w:name w:val="Body Text 3"/>
    <w:basedOn w:val="a"/>
    <w:link w:val="33"/>
    <w:semiHidden/>
    <w:rsid w:val="008B32C6"/>
    <w:pPr>
      <w:spacing w:after="0" w:line="240" w:lineRule="auto"/>
    </w:pPr>
    <w:rPr>
      <w:rFonts w:ascii="Arial" w:eastAsia="Calibri" w:hAnsi="Arial" w:cs="Arial"/>
      <w:b/>
      <w:bCs/>
      <w:i/>
      <w:iCs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8B32C6"/>
    <w:rPr>
      <w:rFonts w:ascii="Arial" w:eastAsia="Calibri" w:hAnsi="Arial" w:cs="Arial"/>
      <w:b/>
      <w:bCs/>
      <w:i/>
      <w:iCs/>
      <w:lang w:eastAsia="ru-RU"/>
    </w:rPr>
  </w:style>
  <w:style w:type="paragraph" w:styleId="af9">
    <w:name w:val="List Paragraph"/>
    <w:basedOn w:val="a"/>
    <w:qFormat/>
    <w:rsid w:val="008B32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c">
    <w:name w:val="jc"/>
    <w:basedOn w:val="a"/>
    <w:rsid w:val="008B32C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fa">
    <w:name w:val="Strong"/>
    <w:qFormat/>
    <w:rsid w:val="008B32C6"/>
    <w:rPr>
      <w:b/>
      <w:bCs/>
    </w:rPr>
  </w:style>
  <w:style w:type="character" w:customStyle="1" w:styleId="af0">
    <w:name w:val="Основной текст_"/>
    <w:link w:val="14"/>
    <w:rsid w:val="008B32C6"/>
    <w:rPr>
      <w:rFonts w:ascii="PragmaticaC" w:eastAsia="Times New Roman" w:hAnsi="PragmaticaC" w:cs="PragmaticaC"/>
      <w:color w:val="000000"/>
      <w:kern w:val="1"/>
      <w:sz w:val="20"/>
      <w:szCs w:val="20"/>
      <w:lang w:val="en-US" w:eastAsia="ar-SA"/>
    </w:rPr>
  </w:style>
  <w:style w:type="character" w:customStyle="1" w:styleId="85pt">
    <w:name w:val="Основной текст + 8;5 pt"/>
    <w:rsid w:val="008B3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6">
    <w:name w:val="Знак Знак1"/>
    <w:rsid w:val="008B32C6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afb">
    <w:name w:val="Знак Знак"/>
    <w:rsid w:val="008B32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8B32C6"/>
    <w:pPr>
      <w:widowControl w:val="0"/>
      <w:autoSpaceDE w:val="0"/>
      <w:autoSpaceDN w:val="0"/>
      <w:adjustRightInd w:val="0"/>
      <w:spacing w:after="0" w:line="240" w:lineRule="exact"/>
      <w:ind w:firstLine="281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B32C6"/>
    <w:pPr>
      <w:widowControl w:val="0"/>
      <w:autoSpaceDE w:val="0"/>
      <w:autoSpaceDN w:val="0"/>
      <w:adjustRightInd w:val="0"/>
      <w:spacing w:after="0" w:line="242" w:lineRule="exact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character" w:customStyle="1" w:styleId="FontStyle18">
    <w:name w:val="Font Style18"/>
    <w:rsid w:val="008B32C6"/>
    <w:rPr>
      <w:rFonts w:ascii="Trebuchet MS" w:hAnsi="Trebuchet MS" w:cs="Trebuchet MS"/>
      <w:b/>
      <w:bCs/>
      <w:spacing w:val="-10"/>
      <w:sz w:val="28"/>
      <w:szCs w:val="28"/>
    </w:rPr>
  </w:style>
  <w:style w:type="character" w:customStyle="1" w:styleId="FontStyle26">
    <w:name w:val="Font Style26"/>
    <w:rsid w:val="008B32C6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0">
    <w:name w:val="Style10"/>
    <w:basedOn w:val="a"/>
    <w:rsid w:val="008B32C6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character" w:customStyle="1" w:styleId="FontStyle20">
    <w:name w:val="Font Style20"/>
    <w:rsid w:val="008B32C6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24">
    <w:name w:val="Без интервала2"/>
    <w:rsid w:val="008B32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Emphasis"/>
    <w:qFormat/>
    <w:rsid w:val="008B32C6"/>
    <w:rPr>
      <w:i/>
      <w:iCs/>
    </w:rPr>
  </w:style>
  <w:style w:type="character" w:customStyle="1" w:styleId="FontStyle13">
    <w:name w:val="Font Style13"/>
    <w:basedOn w:val="a0"/>
    <w:rsid w:val="008B32C6"/>
  </w:style>
  <w:style w:type="character" w:customStyle="1" w:styleId="FontStyle12">
    <w:name w:val="Font Style12"/>
    <w:basedOn w:val="a0"/>
    <w:rsid w:val="008B32C6"/>
  </w:style>
  <w:style w:type="paragraph" w:customStyle="1" w:styleId="afd">
    <w:name w:val="Содержимое таблицы"/>
    <w:basedOn w:val="a"/>
    <w:rsid w:val="008B32C6"/>
    <w:pPr>
      <w:suppressLineNumbers/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e">
    <w:name w:val="ТАБЛИЦА"/>
    <w:next w:val="a"/>
    <w:autoRedefine/>
    <w:rsid w:val="008B32C6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8B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базовый"/>
    <w:basedOn w:val="a"/>
    <w:rsid w:val="008B32C6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5">
    <w:name w:val="Body Text 2"/>
    <w:basedOn w:val="a"/>
    <w:link w:val="26"/>
    <w:rsid w:val="008B32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8B3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qFormat/>
    <w:rsid w:val="008B32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94">
    <w:name w:val="Font Style94"/>
    <w:rsid w:val="008B32C6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razdel">
    <w:name w:val="razdel"/>
    <w:basedOn w:val="a"/>
    <w:rsid w:val="008B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8B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Hyperlink"/>
    <w:unhideWhenUsed/>
    <w:rsid w:val="008B32C6"/>
    <w:rPr>
      <w:color w:val="0000FF"/>
      <w:u w:val="single"/>
    </w:rPr>
  </w:style>
  <w:style w:type="character" w:customStyle="1" w:styleId="aff1">
    <w:name w:val="Без интервала Знак"/>
    <w:link w:val="aff0"/>
    <w:locked/>
    <w:rsid w:val="008B32C6"/>
    <w:rPr>
      <w:rFonts w:ascii="Calibri" w:eastAsia="Times New Roman" w:hAnsi="Calibri" w:cs="Times New Roman"/>
      <w:lang w:eastAsia="ru-RU"/>
    </w:rPr>
  </w:style>
  <w:style w:type="paragraph" w:customStyle="1" w:styleId="17">
    <w:name w:val="Знак1"/>
    <w:basedOn w:val="a"/>
    <w:rsid w:val="008B32C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7">
    <w:name w:val="Нет списка2"/>
    <w:next w:val="a2"/>
    <w:uiPriority w:val="99"/>
    <w:semiHidden/>
    <w:unhideWhenUsed/>
    <w:rsid w:val="008B32C6"/>
  </w:style>
  <w:style w:type="table" w:customStyle="1" w:styleId="18">
    <w:name w:val="Сетка таблицы1"/>
    <w:basedOn w:val="a1"/>
    <w:next w:val="a4"/>
    <w:rsid w:val="008B32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541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3757</Words>
  <Characters>21418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16</cp:revision>
  <cp:lastPrinted>2016-09-16T05:05:00Z</cp:lastPrinted>
  <dcterms:created xsi:type="dcterms:W3CDTF">2016-09-14T13:44:00Z</dcterms:created>
  <dcterms:modified xsi:type="dcterms:W3CDTF">2019-10-13T12:35:00Z</dcterms:modified>
</cp:coreProperties>
</file>