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C6" w:rsidRPr="005541CF" w:rsidRDefault="008B32C6" w:rsidP="008B3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5541CF" w:rsidRDefault="008B32C6" w:rsidP="008B3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учебного предмета «Литературное чтение» составлена в соответствии с требованиями Федерального государственного общеобразовательного стандарта начального общего образования  на основе авторской программы </w:t>
      </w:r>
      <w:r w:rsidRPr="00554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Н. А. </w:t>
      </w:r>
      <w:proofErr w:type="spellStart"/>
      <w:r w:rsidRPr="005541CF">
        <w:rPr>
          <w:rFonts w:ascii="Times New Roman" w:eastAsia="Calibri" w:hAnsi="Times New Roman" w:cs="Times New Roman"/>
          <w:color w:val="000000"/>
          <w:sz w:val="24"/>
          <w:szCs w:val="24"/>
        </w:rPr>
        <w:t>Чуракова</w:t>
      </w:r>
      <w:proofErr w:type="spellEnd"/>
      <w:r w:rsidRPr="00554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О.В. </w:t>
      </w:r>
      <w:proofErr w:type="spellStart"/>
      <w:r w:rsidRPr="005541CF">
        <w:rPr>
          <w:rFonts w:ascii="Times New Roman" w:eastAsia="Calibri" w:hAnsi="Times New Roman" w:cs="Times New Roman"/>
          <w:color w:val="000000"/>
          <w:sz w:val="24"/>
          <w:szCs w:val="24"/>
        </w:rPr>
        <w:t>Малаховская</w:t>
      </w:r>
      <w:r w:rsidRPr="005541C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УМК системы «Перспективная начальная школа» с учетом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8B32C6" w:rsidRPr="005541CF" w:rsidRDefault="008B32C6" w:rsidP="008B3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5541CF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учебного предмета «Литературное чтение»</w:t>
      </w:r>
    </w:p>
    <w:p w:rsidR="008B32C6" w:rsidRPr="005541CF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>В области</w:t>
      </w: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познавательных общих учебных действий</w:t>
      </w:r>
    </w:p>
    <w:p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научатся</w:t>
      </w:r>
      <w:r w:rsidRPr="005541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8B32C6" w:rsidRPr="005541CF" w:rsidRDefault="008B32C6" w:rsidP="008B32C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 получат возможность научиться</w:t>
      </w:r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8B32C6" w:rsidRPr="005541CF" w:rsidRDefault="008B32C6" w:rsidP="008B32C6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коммуникативных учебных действий</w:t>
      </w:r>
    </w:p>
    <w:p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научатся</w:t>
      </w:r>
      <w:r w:rsidRPr="005541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32C6" w:rsidRPr="005541CF" w:rsidRDefault="008B32C6" w:rsidP="008B32C6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В рамках коммуникации как сотрудничества</w:t>
      </w:r>
      <w:r w:rsidRPr="005541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8B32C6" w:rsidRPr="005541CF" w:rsidRDefault="008B32C6" w:rsidP="008B32C6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В рамках коммуникации как взаимодействия</w:t>
      </w:r>
      <w:r w:rsidRPr="005541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находить в тексте подтверждение высказанным героями точкам зрения.</w:t>
      </w:r>
    </w:p>
    <w:p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регулятивных учебных действий</w:t>
      </w:r>
    </w:p>
    <w:p w:rsidR="008B32C6" w:rsidRPr="005541CF" w:rsidRDefault="008B32C6" w:rsidP="008B32C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proofErr w:type="gramStart"/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 получат возможность научиться</w:t>
      </w:r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осуществлять самоконтроль и </w:t>
      </w: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ходом выполнения работы и полученного результата.</w:t>
      </w:r>
    </w:p>
    <w:p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«Литературное чтение»</w:t>
      </w: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Программа 3 класса знакомит школьников с такими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8B32C6" w:rsidRPr="005541CF" w:rsidRDefault="008B32C6" w:rsidP="008B3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i/>
          <w:sz w:val="24"/>
          <w:szCs w:val="24"/>
        </w:rPr>
        <w:t>Раздел «Виды речевой и читательской деятельности»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i/>
          <w:sz w:val="24"/>
          <w:szCs w:val="24"/>
        </w:rPr>
        <w:t>Раздел «Формирование  библиографической  культуры»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i/>
          <w:sz w:val="24"/>
          <w:szCs w:val="24"/>
        </w:rPr>
        <w:t>Раздел «Литературоведческая пропедевтика»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Устное народное творчество.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Жанр пословицы.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</w:t>
      </w: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для характеристики сложившейся или обсуждаемой ситуации.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Авторское творчество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i/>
          <w:sz w:val="24"/>
          <w:szCs w:val="24"/>
          <w:u w:val="single"/>
        </w:rPr>
        <w:t>Жанр басни.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Жанр бытовой сказки.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lastRenderedPageBreak/>
        <w:t>Обобщенность характеров, наличие морали. Связь с жанром басни.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</w:t>
      </w: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жанре рассказа</w:t>
      </w:r>
      <w:r w:rsidRPr="005541CF">
        <w:rPr>
          <w:rFonts w:ascii="Times New Roman" w:eastAsia="Calibri" w:hAnsi="Times New Roman" w:cs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Поэзия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Лента времени.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i/>
          <w:sz w:val="24"/>
          <w:szCs w:val="24"/>
        </w:rPr>
        <w:t>Раздел «Элементы творческой деятельности учащихся»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i/>
          <w:sz w:val="24"/>
          <w:szCs w:val="24"/>
        </w:rPr>
        <w:t>Круг чтения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Сказки народов мира о животных(20 ч.)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</w:t>
      </w:r>
      <w:proofErr w:type="gram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Пословицы и поговорки из сборника В. Даля.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Русская бытовая сказка (3 ч.)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«Каша из топора», «Волшебный кафтан», «Солдатская шинель».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Авторская литература народов мира (9 ч.)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журавль»*; Л.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Муур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«Крошка Енот и тот, кто сидит в пруду»*; японские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хокку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Басё,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Бусон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Дзёсо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Ранран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Классики русской литературы (30 ч.)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i/>
          <w:sz w:val="24"/>
          <w:szCs w:val="24"/>
        </w:rPr>
        <w:t>Поэзия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А.С. Пушкин «зимнее утро», «Вот север,  тучи нагоняя…»,  «Опрятней модного паркета…», «Сказка о царе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Валежникова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>»); И. Бунин «Листопад»; К. Бальмонт «Гномы»; С. Есенин «Нивы сжаты, рощи голы…»;</w:t>
      </w:r>
      <w:proofErr w:type="gram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В. Маяковский «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Тучкины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штучки».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i/>
          <w:sz w:val="24"/>
          <w:szCs w:val="24"/>
        </w:rPr>
        <w:t>Проза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Классики советской и русской детской литературы (49 ч.)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i/>
          <w:sz w:val="24"/>
          <w:szCs w:val="24"/>
        </w:rPr>
        <w:t>Поэзия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В. Берестов «Большой мороз», «Плащ», «Первый листопад»*, «Урок листопада»*, «Отражение»*; Н. Матвеева «Картофельные олени», «Гуси на снегу»; В.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Шефнер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Бородицкая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«На контрольной»; Э.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«Где тихий-тихий пруд», «Вода в колодце», «Мотылёк»*, «Осенняя вода»*;, «Нужен он…»*, «Когда я уезжаю»*;</w:t>
      </w:r>
      <w:proofErr w:type="gram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Ю.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Мориц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«Жора Кошкин».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i/>
          <w:sz w:val="24"/>
          <w:szCs w:val="24"/>
        </w:rPr>
        <w:t>Проза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фокса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Микки»; Н. Тэффи «Преступник»; Н. Носов «Мишкина каша*; Б.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Заходер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«История гусеницы»; В. Драгунский «Ровно 25 кило», «Вола с закрытыми глазами», «Под соснами»*; С. Козлов «Как оттенить тишину», «Разрешите с вами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посумерничать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>», «Если меня совсем нет», «Звуки и голоса»*;</w:t>
      </w:r>
      <w:proofErr w:type="gram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К. Чуковский «От двух до пяти»; Л. Каминский «Сочинение»; И. Пивоварова «Сочинение».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Современная детская литература на рубеже 20-21 веков (25 ч.)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i/>
          <w:sz w:val="24"/>
          <w:szCs w:val="24"/>
        </w:rPr>
        <w:t>Поэзия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В. Лунин «Идём в лучах зари»*, «Ливень»*; Д. Дмитриев «Встреча»*; Л. Яковлев «Для Лены»; М.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Яснов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«Подходящий угол», «Гусеница – бабочке», «Мы и птицы»*; Г. Остер «Вредные советы»; Л. Яхнин «Лесные жуки».</w:t>
      </w:r>
      <w:proofErr w:type="gramEnd"/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i/>
          <w:sz w:val="24"/>
          <w:szCs w:val="24"/>
        </w:rPr>
        <w:t>Проза</w:t>
      </w:r>
    </w:p>
    <w:p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Тим. </w:t>
      </w: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Собакин «Игра в птиц», «Самая большая драгоценность»*; Маша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Вайсман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«Лучший друг медуз», «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Приставочка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моя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любименькая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»*; Т. Пономарёва «Прогноз погоды», «Лето в чайнике», «Автобус», «В шкафу», «Помощь»; О.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Кургузов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«Мальчик-папа»*; С. Махотин «Самый маленький»*; А. Иванов «Как </w:t>
      </w:r>
      <w:proofErr w:type="spellStart"/>
      <w:r w:rsidRPr="005541CF">
        <w:rPr>
          <w:rFonts w:ascii="Times New Roman" w:eastAsia="Calibri" w:hAnsi="Times New Roman" w:cs="Times New Roman"/>
          <w:sz w:val="24"/>
          <w:szCs w:val="24"/>
        </w:rPr>
        <w:t>Хома</w:t>
      </w:r>
      <w:proofErr w:type="spell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картины собирал»*,</w:t>
      </w:r>
      <w:proofErr w:type="gramEnd"/>
    </w:p>
    <w:p w:rsidR="008B32C6" w:rsidRPr="005541CF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Примечание. </w:t>
      </w:r>
      <w:r w:rsidRPr="005541CF">
        <w:rPr>
          <w:rFonts w:ascii="Times New Roman" w:eastAsia="Calibri" w:hAnsi="Times New Roman" w:cs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0"/>
        <w:gridCol w:w="7662"/>
        <w:gridCol w:w="1417"/>
        <w:gridCol w:w="2410"/>
        <w:gridCol w:w="2487"/>
      </w:tblGrid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Приём олицетворения. На материале стихотворений С. Козлова «Июль», картины А. Герасимова «После дождя».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Ю. Коваля «Берёзовый пирожок», картины М. Шагала "Окно в сад"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Ю. Коваля «Берёзовый пирожок», картины М. Шагала "Окно в сад"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Использование поэтами приёмов сравнения, олицетворения. На материале стихотворений В. Маяковского «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штучки», С. Козлова «Мимо белого яблока луны…», С. Есенина «Нивы сжаты, рощи голы…»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Использование поэтами приёмов сравнения, олицетворения. На материале стихотворений В. Маяковского «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штучки», С. Козлова «Мимо белого яблока луны…», С. Есенина «Нивы сжаты, рощи голы…»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Художественные приёмы: сравнение, олицетворение, контраст. На материале стихотворений А. Пушкина «Вот север, тучи нагоняя…», «Опрятней модного паркета…», В.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Шефнера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«Середина марта»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Художественные приёмы: сравнение, олицетворение, контраст. На материале стихотворений А. Пушкина «Вот север, тучи нагоняя…», «Опрятней модного паркета…», В.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Шефнера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«Середина марта»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Художественные приёмы: контраст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вукопись. На материале стихотворений Н. Матвеевой «Гуси на снегу», Э.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«Где тихий, тихий пруд...»,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Ёса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Бусона</w:t>
            </w:r>
            <w:proofErr w:type="spellEnd"/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Использование художественных приёмов: сравнение, контраст. На материале стихотворения С.Козлов «Сентябрь» и сказки «Как оттенить тишину»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Использование художественных приёмов: сравнение, контраст. На материале стихотворения С.Козлов «Сентябрь» и сказки «Как оттенить тишину»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Создание поэтами художественных образов, использование приёмов олицетворение, сравнение, контраст, звукопись. На материале стихотворения И. Бунина «Листопад»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приёма олицетворения в своём сочинении на тему «Как ко мне относятся вещи в моем доме». На материале фрагментов произведений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Ф.Понжа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, А Вознесенского,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Ю.Олеши</w:t>
            </w:r>
            <w:proofErr w:type="spellEnd"/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приёма олицетворения в своём сочинении на тему «Как ко мне относятся вещи в моем доме». На материале фрагментов произведений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Ф.Понжа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, А Вознесенского,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Ю.Олеши</w:t>
            </w:r>
            <w:proofErr w:type="spellEnd"/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приёма олицетворения в своём сочинении на тему «Как ко мне относятся вещи в моем доме». На материале фрагментов произведений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Ф.Понжа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, А Вознесенского,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Ю.Олеши</w:t>
            </w:r>
            <w:proofErr w:type="spellEnd"/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Выделение приёма контраста в тексте, понимание смысла его использования. На материале стихотворения А. Пушкина «Зимнее утро»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художественных приёмов: сравнение, олицетворение, звукопись, контраст. На материале стихотворений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«Большой мороз», «Плащ» и картин В. Ван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Гога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«Ботинки», «Отдых после работы»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художественных приёмов: сравнение, олицетворение, звукопись, контраст. На материале стихотворений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«Большой мороз», «Плащ» и картин В. Ван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Гога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«Ботинки», «Отдых после работы»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текста С. Козлова «Разрешите с вами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посумерничать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текста С. Козлова «Разрешите с вами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посумерничать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рассказа Ю. Коваля «Вода с закрытыми глазами»,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 пейзажа В. Поленова «Заросший пруд»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рассказа Ю. Коваля «Вода с закрытыми глазами»,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 пейзажа В. Поленова «Заросший пруд»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рассказа Ю. Коваля «Вода с закрытыми глазами»,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 пейзажа В. Поленова «Заросший пруд»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Признаки сказки о животных. На материале сказки «Откуда пошли болезни и лекарства»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Особенности сказочных сюжетов. На материале сравнительного анализа двух сказок «Гиена и черепаха» и «Нарядный бурундук»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Особенности сказочных сюжетов. На материале сравнительного анализа двух сказок «Гиена и черепаха» и «Нарядный бурундук»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Проектирование сборника сказок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венгерской сказки «Два жадных медвежонка», корейской сказки «Как барсук и куница судились»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венгерской сказки «Два жадных медвежонка», корейской сказки «Как барсук и куница судились»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индийской сказки «О собаке, кошке и обезьяне» и обсуждения индийской сказки «Золотая рыба»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индийской сказки «О собаке, кошке и обезьяне» и обсуждения индийской сказки «Золотая рыба»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индийской сказки «О собаке, кошке и обезьяне» и обсуждения индийской сказки «Золотая рыба»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сказки. На материале кубинской сказки «Черепаха, кролик и уда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маха».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сказки. На материале кубинской сказки «Черепаха, кролик и уда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маха».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индийской сказки «Хитрый шакал»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индийской сказки «Хитрый шакал»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признаки сказки. На материале 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>импровизирован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ной страницы «Содержание» из сборника сказок народов мира, приведенной в учебнике.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сказок о животных. На материале бурятской сказки «Снег и заяц» и хакасской сказки «Как птицы царя выбирали»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сказок о животных. На материале бурятской сказки «Снег и заяц» и хакасской сказки «Как птицы царя выбирали»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стихотворения Н. Матвеевой «Картофельные олени» и отрывка из «Дневника Фокса Микки» Саши Чёрного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стихотворения Н. Матвеевой «Картофельные олени» и отрывка из «Дневника Фокса Микки» Саши Чёрного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стихотворения Н. </w:t>
            </w: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Матвеевой «Картофельные олени» и отрывка из «Дневника Фокса Микки» Саши Чёрного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стихотворения Н. Матвеевой «Картофельные олени» и отрывка из «Дневника Фокса Микки» Саши Чёрного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Особенности жанров сказки, рассказа, небылицы. Приемы понимания прочитанного. На материале произведений Т. Пономаревой «Автобус», «В шкафу»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Особенности жанров сказки, рассказа, небылицы. Приемы понимания прочитанного. На материале произведений Т. Пономаревой «Автобус», «В шкафу»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текстов. На материале отрывка из стихотворения «Я вижу...», стихотворения Э.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«Вода в колодце» и картины П.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«Нарвские ворота»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текстов. На материале отрывка из стихотворения «Я вижу...», стихотворения Э.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«Вода в колодце» и картины П.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«Нарвские ворота»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Б. Житкова «Как я ловил человечков»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Б. Житкова «Как я ловил человечков»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Б. Житкова «Как я ловил человечков»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Б. Житкова «Как я ловил человечков»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Формирование умений осознанного и выразительного чтения. На материале рассказа Тима Собакина «Игра в птиц»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Формирование умений осознанного и выразительного чтения. На материале рассказа Тима Собакина «Игра в птиц»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Особенности поэтического мировосприятия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На материале стихотворения К. Бальмонта «Гномы» и картины В. Кандинского «Двое на лошади»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рассказов Т. Пономарёвой «Прогноз погоды», «Лето в чайнике» и картины А. </w:t>
            </w: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Куинджи «Лунная ночь на Днепре»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рассказов Т. Пономарёвой «Прогноз погоды», «Лето в чайнике» и картины А. Куинджи «Лунная ночь на Днепре»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Характеристика героя. На материале рассказа М.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«Лучший друг медуз»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К. Паустовского «Заячьи лапы». Сравнительный анализ произведений К. Паустовского «Заячьи лапы» А. Куприна "Слон"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К. Паустовского «Заячьи лапы». Сравнительный анализ произведений К. Паустовского «Заячьи лапы» А. Куприна "Слон"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Формирование умений осознанного и выразительного чтения. На материале сказки С. Козлова «Если меня совсем нет»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Портрет как жанр живописи. На материале картины О. Ренуара «Портрет Жанны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Самари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В. Драгунский «Кот в сапогах»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Обобщение по теме «Учимся любить». Проверочная работа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Обобщение по теме. Анализ проверочной работы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Работа со страницей «Содержание»: составление сборников литературных произведений.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Работа со страницей «Содержание»: составление сборников литературных произведений.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басни. На материале басен Эзопа «Рыбак и рыбешка», «Соловей и Ястреб».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Композиционные особенности басни. На материале басен Эзопа «Отец и сыновья», «Быки и лев», Ленты времени, пословиц.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Композиционные особенности басни. На материале басен Эзопа «Отец и сыновья», «Быки и лев», Ленты времени, пословиц.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особенности басни. Сравнительный анализ басен. На материале басен Эзопа «Ворон и лисица», И. Крылова «Ворона и лисица» и графической иллюстрации В.Серова к басне «Ворона и лисица».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особенности басни. Сравнительный анализ басен. На материале басен Эзопа «Ворон и лисица», И. Крылова «Ворона и лисица» и графической иллюстрации В.Серова к басне «Ворона и лисица».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басни. На материале басен Эзопа «Лисица и виноград», И. Крылова «Лисица и виноград» и графической иллюстрации В. Серова к басне И.Крылова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басни. На материале басен Эзопа «Лисица и виноград», И. Крылова «Лисица и виноград» и графической иллюстрации В. Серова к басне И.Крылова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признаки 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>басни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>: какой смех вызывает басня, мораль басни, ее герои. На материале басни И. Крылова «Квартет», иллюстрации В. Серова к этой басне, пословиц.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Сравнительный анализ басен И. Крылова «Лебедь, рак и щука» и «Квартет»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басни. Самостоятельная работа по заданиям учебника.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отличия сказки о животных, басни и бытовых сказок. На материале сказок «Каша из топора», «Солдатская шинель», «Волшебный кафтан».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отличия сказки о животных, басни и бытовых сказок. На материале сказок «Каша из топора», «Солдатская шинель», «Волшебный кафтан».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отличия сказки о животных, басни и бытовых сказок. На материале сказок «Каша из топора», «Солдатская шинель», «Волшебный кафтан».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Л. Каминского «Сочинение».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Разные аспекты 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>. На материале рассказа И. Пивоваровой «Сочинение»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Выделение в текстах приемов, которые делают текст смешным.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Н. Тэффи «Преступник»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Н. Тэффи «Преступник»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Н. Тэффи «Преступник»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отличия небылицы, сказки, рассказа: назначение жанра, построение. На материале коротких историй К. Чуковского из книги «От двух до пяти», стихотворения Г.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из книги «Вредные советы» и рассказа Т. Пономарёвой «Помощь»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отличия небылицы, сказки, рассказа: назначение жанра, построение. На материале коротких историй К. Чуковского из книги «От двух до пяти», стихотворения Г.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из книги «Вредные советы» и рассказа Т. Пономарёвой «Помощь»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В. Драгунского «Ровно 25 кило»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В. Драгунского «Ровно 25 кило»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В. Драгунского «Ровно 25 кило»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Черты настоящего сказочного героя. На примере сказок «Колобок» и «Гуси-Лебеди»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Тема и главная мысль текста. Приемы понимания прочитанного. На материале сказки Б.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Тема и главная мысль текста. Приемы понимания прочитанного. На материале сказки Б.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Тема и главная мысль текста. Приемы понимания прочитанного.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(начало) и стихотворения Ю. </w:t>
            </w:r>
            <w:proofErr w:type="spellStart"/>
            <w:r w:rsidRPr="005541CF">
              <w:t>Мориц</w:t>
            </w:r>
            <w:proofErr w:type="spellEnd"/>
            <w:r w:rsidRPr="005541CF">
              <w:t xml:space="preserve"> «Жора Кошкин»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Тема и главная мысль текста. Приемы понимания прочитанного.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(начало) и стихотворения Ю. </w:t>
            </w:r>
            <w:proofErr w:type="spellStart"/>
            <w:r w:rsidRPr="005541CF">
              <w:t>Мориц</w:t>
            </w:r>
            <w:proofErr w:type="spellEnd"/>
            <w:r w:rsidRPr="005541CF">
              <w:t xml:space="preserve"> «Жора Кошкин»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Тема и главная мысль текста. Краткий пересказ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 и стихотворения Л. Яхнина «Лесные жуки»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Тема и главная мысль текста. Краткий пересказ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 и стихотворения Л. Яхнина «Лесные жуки»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Тема и главная мысль текста. Краткий пересказ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 и стихотворения Л. Яхнина «Лесные жуки»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Тема и главная мысль текста. Краткий пересказ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 и стихотворения Л. Яхнина «Лесные жуки» </w:t>
            </w:r>
          </w:p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Главная мысль и тема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Главная мысль и тема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Главная мысль и тема текста. Черты героя авторской сказки.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(окончание), стихотворения М. </w:t>
            </w:r>
            <w:proofErr w:type="spellStart"/>
            <w:r w:rsidRPr="005541CF">
              <w:t>Яснова</w:t>
            </w:r>
            <w:proofErr w:type="spellEnd"/>
            <w:r w:rsidRPr="005541CF">
              <w:t xml:space="preserve"> «Гусеница – Бабочке» и картины С. Жуковского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Главная мысль и тема текста. Черты героя авторской сказки.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(окончание), стихотворения М. </w:t>
            </w:r>
            <w:proofErr w:type="spellStart"/>
            <w:r w:rsidRPr="005541CF">
              <w:t>Яснова</w:t>
            </w:r>
            <w:proofErr w:type="spellEnd"/>
            <w:r w:rsidRPr="005541CF">
              <w:t xml:space="preserve"> «Гусеница – Бабочке» и картины С. Жуковского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Главная мысль и тема текста. Черты героя авторской сказки.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(окончание), стихотворения М. </w:t>
            </w:r>
            <w:proofErr w:type="spellStart"/>
            <w:r w:rsidRPr="005541CF">
              <w:t>Яснова</w:t>
            </w:r>
            <w:proofErr w:type="spellEnd"/>
            <w:r w:rsidRPr="005541CF">
              <w:t xml:space="preserve"> «Гусеница – Бабочке» и картины С. Жуковского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Приемы понимания прочитанного. На материале рассказа Н. Гарина- Михайловского «Детство Тёмы».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Приемы понимания прочитанного. На материале рассказа Н. Гарина- Михайловского «Детство Тёмы».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Черты героя рассказа. Сходства и отличия между героем сказки и героем рассказа. На материале рассказа Н. Гарина- Михайловского «Детство Тёмы».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Черты героя рассказа. Сходства и отличия между героем сказки и героем рассказа. На материале рассказа Н. Гарина- Михайловского «Детство Тёмы».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Черты героя рассказа. Сходства и отличия между героем сказки и героем рассказа. На материале рассказа Н. Гарина- Михайловского «Детство Тёмы».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На материале рассказа Л. Пантелеева «Честное слово» и живописных работ З. Серебряковой «За завтраком», О. Ренуара «Девочка с лейкой» и В. Серова «Портрет </w:t>
            </w:r>
            <w:proofErr w:type="spellStart"/>
            <w:r w:rsidRPr="005541CF">
              <w:t>Мики</w:t>
            </w:r>
            <w:proofErr w:type="spellEnd"/>
            <w:r w:rsidRPr="005541CF">
              <w:t xml:space="preserve"> Морозова».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На материале рассказа Л. Пантелеева «Честное слово» и живописных работ З. Серебряковой «За завтраком», О. Ренуара «Девочка с лейкой» и В. Серова «Портрет </w:t>
            </w:r>
            <w:proofErr w:type="spellStart"/>
            <w:r w:rsidRPr="005541CF">
              <w:t>Мики</w:t>
            </w:r>
            <w:proofErr w:type="spellEnd"/>
            <w:r w:rsidRPr="005541CF">
              <w:t xml:space="preserve"> Морозова».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На материале рассказа Л. Пантелеева «Честное слово» и живописных работ З. Серебряковой «За завтраком», О. Ренуара «Девочка с лейкой» и В. Серова «Портрет </w:t>
            </w:r>
            <w:proofErr w:type="spellStart"/>
            <w:r w:rsidRPr="005541CF">
              <w:t>Мики</w:t>
            </w:r>
            <w:proofErr w:type="spellEnd"/>
            <w:r w:rsidRPr="005541CF">
              <w:t xml:space="preserve"> Морозова».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tabs>
                <w:tab w:val="left" w:pos="1878"/>
              </w:tabs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На материале рассказа Л. Пантелеева «Честное слово» и живописных работ З. Серебряковой «За завтраком», О. Ренуара «Девочка с лейкой» и В. Серова «Портрет </w:t>
            </w:r>
            <w:proofErr w:type="spellStart"/>
            <w:r w:rsidRPr="005541CF">
              <w:t>Мики</w:t>
            </w:r>
            <w:proofErr w:type="spellEnd"/>
            <w:r w:rsidRPr="005541CF">
              <w:t xml:space="preserve"> Морозова». </w:t>
            </w:r>
          </w:p>
          <w:p w:rsidR="005541CF" w:rsidRPr="005541CF" w:rsidRDefault="005541CF" w:rsidP="002A3C21">
            <w:pPr>
              <w:tabs>
                <w:tab w:val="left" w:pos="18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Черты настоящего героя. На материале отрывков из поэмы Н. Некрасова «На Волге» (Детство </w:t>
            </w:r>
            <w:proofErr w:type="spellStart"/>
            <w:r w:rsidRPr="005541CF">
              <w:t>Валежникова</w:t>
            </w:r>
            <w:proofErr w:type="spellEnd"/>
            <w:r w:rsidRPr="005541CF">
              <w:t xml:space="preserve">) и картины А. Мещерского «У лесного озера».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Черты настоящего героя. На материале отрывков из поэмы Н. Некрасова «На Волге» (Детство </w:t>
            </w:r>
            <w:proofErr w:type="spellStart"/>
            <w:r w:rsidRPr="005541CF">
              <w:t>Валежникова</w:t>
            </w:r>
            <w:proofErr w:type="spellEnd"/>
            <w:r w:rsidRPr="005541CF">
              <w:t>) и картины А. Мещерского «У лесного озера».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Сравнение прошлого и настоящего в жизни людей. На материале картины Б. </w:t>
            </w:r>
            <w:proofErr w:type="spellStart"/>
            <w:r w:rsidRPr="005541CF">
              <w:t>Кустодиева</w:t>
            </w:r>
            <w:proofErr w:type="spellEnd"/>
            <w:r w:rsidRPr="005541CF">
              <w:t xml:space="preserve"> «Масленица» и фрагментов музыкальных произведений Н. Римского- Корсакова и </w:t>
            </w:r>
            <w:proofErr w:type="spellStart"/>
            <w:r w:rsidRPr="005541CF">
              <w:t>И</w:t>
            </w:r>
            <w:proofErr w:type="spellEnd"/>
            <w:r w:rsidRPr="005541CF">
              <w:t xml:space="preserve">. Стравинского.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Приемы понимания прочитанного. На материале рассказа К. Паустовского «Растрёпанный воробей».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Приемы понимания прочитанного. На материале рассказа К. Паустовского «Растрёпанный воробей».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Приемы понимания прочитанного. На материале рассказа К. Паустовского «Растрёпанный воробей».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Характеристика героя. Приемы понимания прочитанного. На материале рассказа К. Паустовского «Растрёпанный воробей».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Прошлое и настоящее: обстоятельства жизни, переживания. На материале стихотворения А. Пушкина «Цветок» и сравнительного анализа двух живописных работ: В. </w:t>
            </w:r>
            <w:proofErr w:type="spellStart"/>
            <w:r w:rsidRPr="005541CF">
              <w:t>Боровиковского</w:t>
            </w:r>
            <w:proofErr w:type="spellEnd"/>
            <w:r w:rsidRPr="005541CF">
              <w:t xml:space="preserve"> «Безбородко с дочерьми», З. Серебряковой «Автопортрет с дочерьми».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Прошлое и настоящее: обстоятельства жизни, переживания. На материале стихотворения А. Пушкина «Цветок» и сравнительного анализа двух живописных работ: В. </w:t>
            </w:r>
            <w:proofErr w:type="spellStart"/>
            <w:r w:rsidRPr="005541CF">
              <w:t>Боровиковского</w:t>
            </w:r>
            <w:proofErr w:type="spellEnd"/>
            <w:r w:rsidRPr="005541CF">
              <w:t xml:space="preserve"> «Безбородко с дочерьми», З. Серебряковой «Автопортрет с дочерьми».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Сравнительная характеристика героев рассказа. Приемы понимания прочитанного. На материале рассказа А. Гайдара "Чук и Гек".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Сравнительная характеристика героев рассказа. Приемы понимания прочитанного. На материале рассказа А. Гайдара "Чук и Гек".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Сравнительная характеристика героев рассказа. Приемы понимания прочитанного. На материале рассказа А. Гайдара "Чук и Гек".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Сравнительная характеристика героев рассказа. Приемы понимания прочитанного. На материале рассказа А. Гайдара "Чук и Гек".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Характеры героев в развитии. Краткий пересказ. На материале рассказа А. Гайдара "Чук и Гек».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Характеры героев в развитии. Краткий пересказ. На материале рассказа А. Гайдара "Чук и Гек».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>Характеры героев в развитии. Краткий пересказ. На материале рассказа А. Гайдара "Чук и Гек».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Прошлое и настоящее: обстоятельства жизни, ценности. Приемы понимания прочитанного. На материале рассказа А. Гайдара "Чук и Гек".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Прошлое и настоящее: обстоятельства жизни, ценности. Приемы </w:t>
            </w:r>
            <w:r w:rsidRPr="005541CF">
              <w:lastRenderedPageBreak/>
              <w:t xml:space="preserve">понимания прочитанного. На материале рассказа А. Гайдара "Чук и Гек". 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>Прошлое и настоящее: обстоятельства жизни, ценности. Приемы понимания прочитанного. На материале рассказа А. Гайдара "Чук и Гек". Проверка техники чтения.</w:t>
            </w: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662" w:type="dxa"/>
          </w:tcPr>
          <w:p w:rsidR="005541CF" w:rsidRPr="005541CF" w:rsidRDefault="005541CF" w:rsidP="002A3C21">
            <w:pPr>
              <w:pStyle w:val="Default"/>
            </w:pPr>
            <w:r w:rsidRPr="005541CF">
              <w:t xml:space="preserve">Прошлое и настоящее: постоянство в природе и чувствах людей. На материале картины А. </w:t>
            </w:r>
            <w:proofErr w:type="spellStart"/>
            <w:r w:rsidRPr="005541CF">
              <w:t>Юона</w:t>
            </w:r>
            <w:proofErr w:type="spellEnd"/>
            <w:r w:rsidRPr="005541CF">
              <w:t xml:space="preserve"> «Весенний солнечный день. Сергеев Посад»</w:t>
            </w:r>
          </w:p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:rsidTr="002A3C21">
        <w:tc>
          <w:tcPr>
            <w:tcW w:w="8472" w:type="dxa"/>
            <w:gridSpan w:val="2"/>
          </w:tcPr>
          <w:p w:rsidR="005541CF" w:rsidRPr="005541CF" w:rsidRDefault="005541CF" w:rsidP="002A3C21">
            <w:pPr>
              <w:pStyle w:val="Default"/>
            </w:pPr>
            <w:r w:rsidRPr="005541CF">
              <w:t>ИТОГО:</w:t>
            </w:r>
          </w:p>
        </w:tc>
        <w:tc>
          <w:tcPr>
            <w:tcW w:w="6314" w:type="dxa"/>
            <w:gridSpan w:val="3"/>
          </w:tcPr>
          <w:p w:rsidR="005541CF" w:rsidRPr="005541CF" w:rsidRDefault="005541CF" w:rsidP="002A3C21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C01A3C" w:rsidRPr="005541CF" w:rsidRDefault="00C01A3C" w:rsidP="008B32C6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01A3C" w:rsidRPr="005541CF" w:rsidSect="005541CF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2502B"/>
    <w:multiLevelType w:val="hybridMultilevel"/>
    <w:tmpl w:val="84C856A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D17"/>
    <w:rsid w:val="001763CF"/>
    <w:rsid w:val="00356D17"/>
    <w:rsid w:val="00537D0C"/>
    <w:rsid w:val="005541CF"/>
    <w:rsid w:val="008B32C6"/>
    <w:rsid w:val="009459A8"/>
    <w:rsid w:val="00B03DB8"/>
    <w:rsid w:val="00C01A3C"/>
    <w:rsid w:val="00CA5C6F"/>
    <w:rsid w:val="00EB7DE1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8"/>
  </w:style>
  <w:style w:type="paragraph" w:styleId="1">
    <w:name w:val="heading 1"/>
    <w:basedOn w:val="a"/>
    <w:next w:val="a"/>
    <w:link w:val="10"/>
    <w:qFormat/>
    <w:rsid w:val="008B32C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B32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2C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B32C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2C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32C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2C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B32C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C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B32C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2C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B32C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2C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2C6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2C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B32C6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32C6"/>
  </w:style>
  <w:style w:type="paragraph" w:customStyle="1" w:styleId="12">
    <w:name w:val="Абзац списка1"/>
    <w:basedOn w:val="a"/>
    <w:rsid w:val="008B32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Zag11">
    <w:name w:val="Zag_11"/>
    <w:rsid w:val="008B32C6"/>
  </w:style>
  <w:style w:type="paragraph" w:customStyle="1" w:styleId="Osnova">
    <w:name w:val="Osnova"/>
    <w:basedOn w:val="a"/>
    <w:rsid w:val="008B32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B32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B32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rsid w:val="008B32C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1">
    <w:name w:val="Заголовок 3+"/>
    <w:basedOn w:val="a"/>
    <w:rsid w:val="008B32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/>
    </w:rPr>
  </w:style>
  <w:style w:type="table" w:styleId="a4">
    <w:name w:val="Table Grid"/>
    <w:basedOn w:val="a1"/>
    <w:uiPriority w:val="59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B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B32C6"/>
    <w:pPr>
      <w:spacing w:after="200" w:line="240" w:lineRule="auto"/>
      <w:ind w:left="720" w:firstLine="70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8B32C6"/>
    <w:rPr>
      <w:rFonts w:cs="Times New Roman"/>
    </w:rPr>
  </w:style>
  <w:style w:type="paragraph" w:styleId="a6">
    <w:name w:val="footer"/>
    <w:basedOn w:val="a"/>
    <w:link w:val="a7"/>
    <w:rsid w:val="008B3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B32C6"/>
    <w:rPr>
      <w:rFonts w:ascii="Calibri" w:hAnsi="Calibri"/>
      <w:lang w:eastAsia="ru-RU"/>
    </w:rPr>
  </w:style>
  <w:style w:type="paragraph" w:styleId="a8">
    <w:name w:val="header"/>
    <w:basedOn w:val="a"/>
    <w:link w:val="a9"/>
    <w:semiHidden/>
    <w:rsid w:val="008B3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B32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8B32C6"/>
    <w:rPr>
      <w:rFonts w:ascii="Tahoma" w:hAnsi="Tahoma"/>
      <w:sz w:val="16"/>
      <w:lang w:eastAsia="ru-RU"/>
    </w:rPr>
  </w:style>
  <w:style w:type="paragraph" w:styleId="aa">
    <w:name w:val="Balloon Text"/>
    <w:basedOn w:val="a"/>
    <w:link w:val="ab"/>
    <w:semiHidden/>
    <w:rsid w:val="008B32C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32C6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B32C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32C6"/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8B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32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B32C6"/>
    <w:rPr>
      <w:rFonts w:cs="Times New Roman"/>
      <w:vertAlign w:val="superscript"/>
    </w:rPr>
  </w:style>
  <w:style w:type="paragraph" w:customStyle="1" w:styleId="af">
    <w:name w:val="[Основной абзац]"/>
    <w:basedOn w:val="a"/>
    <w:rsid w:val="008B32C6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4">
    <w:name w:val="Основной текст1"/>
    <w:basedOn w:val="a"/>
    <w:next w:val="a"/>
    <w:link w:val="af0"/>
    <w:rsid w:val="008B32C6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5">
    <w:name w:val="Текст1"/>
    <w:basedOn w:val="a"/>
    <w:rsid w:val="008B32C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1">
    <w:name w:val="Body Text"/>
    <w:basedOn w:val="a"/>
    <w:link w:val="af2"/>
    <w:semiHidden/>
    <w:rsid w:val="008B32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8B32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B32C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B32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8B32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qFormat/>
    <w:rsid w:val="008B32C6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32C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8B32C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32C6"/>
    <w:rPr>
      <w:rFonts w:ascii="Arial" w:eastAsia="Calibri" w:hAnsi="Arial" w:cs="Arial"/>
      <w:b/>
      <w:bCs/>
      <w:i/>
      <w:iCs/>
      <w:lang w:eastAsia="ru-RU"/>
    </w:rPr>
  </w:style>
  <w:style w:type="paragraph" w:styleId="af9">
    <w:name w:val="List Paragraph"/>
    <w:basedOn w:val="a"/>
    <w:qFormat/>
    <w:rsid w:val="008B3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c">
    <w:name w:val="jc"/>
    <w:basedOn w:val="a"/>
    <w:rsid w:val="008B32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Strong"/>
    <w:qFormat/>
    <w:rsid w:val="008B32C6"/>
    <w:rPr>
      <w:b/>
      <w:bCs/>
    </w:rPr>
  </w:style>
  <w:style w:type="character" w:customStyle="1" w:styleId="af0">
    <w:name w:val="Основной текст_"/>
    <w:link w:val="14"/>
    <w:rsid w:val="008B32C6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5pt">
    <w:name w:val="Основной текст + 8;5 pt"/>
    <w:rsid w:val="008B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Знак Знак1"/>
    <w:rsid w:val="008B32C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fb">
    <w:name w:val="Знак Знак"/>
    <w:rsid w:val="008B3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2C6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8B32C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8B32C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8B32C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4">
    <w:name w:val="Без интервала2"/>
    <w:rsid w:val="008B3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8B32C6"/>
    <w:rPr>
      <w:i/>
      <w:iCs/>
    </w:rPr>
  </w:style>
  <w:style w:type="character" w:customStyle="1" w:styleId="FontStyle13">
    <w:name w:val="Font Style13"/>
    <w:basedOn w:val="a0"/>
    <w:rsid w:val="008B32C6"/>
  </w:style>
  <w:style w:type="character" w:customStyle="1" w:styleId="FontStyle12">
    <w:name w:val="Font Style12"/>
    <w:basedOn w:val="a0"/>
    <w:rsid w:val="008B32C6"/>
  </w:style>
  <w:style w:type="paragraph" w:customStyle="1" w:styleId="afd">
    <w:name w:val="Содержимое таблицы"/>
    <w:basedOn w:val="a"/>
    <w:rsid w:val="008B32C6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e">
    <w:name w:val="ТАБЛИЦА"/>
    <w:next w:val="a"/>
    <w:autoRedefine/>
    <w:rsid w:val="008B32C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basedOn w:val="a"/>
    <w:rsid w:val="008B32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5">
    <w:name w:val="Body Text 2"/>
    <w:basedOn w:val="a"/>
    <w:link w:val="26"/>
    <w:rsid w:val="008B3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8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rsid w:val="008B32C6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razdel">
    <w:name w:val="razdel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nhideWhenUsed/>
    <w:rsid w:val="008B32C6"/>
    <w:rPr>
      <w:color w:val="0000FF"/>
      <w:u w:val="single"/>
    </w:rPr>
  </w:style>
  <w:style w:type="character" w:customStyle="1" w:styleId="aff1">
    <w:name w:val="Без интервала Знак"/>
    <w:link w:val="aff0"/>
    <w:locked/>
    <w:rsid w:val="008B32C6"/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8B32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8B32C6"/>
  </w:style>
  <w:style w:type="table" w:customStyle="1" w:styleId="18">
    <w:name w:val="Сетка таблицы1"/>
    <w:basedOn w:val="a1"/>
    <w:next w:val="a4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1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2C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B32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2C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B32C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2C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32C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2C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B32C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C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B32C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2C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B32C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2C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2C6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2C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B32C6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32C6"/>
  </w:style>
  <w:style w:type="paragraph" w:customStyle="1" w:styleId="12">
    <w:name w:val="Абзац списка1"/>
    <w:basedOn w:val="a"/>
    <w:rsid w:val="008B32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Zag11">
    <w:name w:val="Zag_11"/>
    <w:rsid w:val="008B32C6"/>
  </w:style>
  <w:style w:type="paragraph" w:customStyle="1" w:styleId="Osnova">
    <w:name w:val="Osnova"/>
    <w:basedOn w:val="a"/>
    <w:rsid w:val="008B32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B32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B32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rsid w:val="008B32C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1">
    <w:name w:val="Заголовок 3+"/>
    <w:basedOn w:val="a"/>
    <w:rsid w:val="008B32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/>
    </w:rPr>
  </w:style>
  <w:style w:type="table" w:styleId="a4">
    <w:name w:val="Table Grid"/>
    <w:basedOn w:val="a1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8B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B32C6"/>
    <w:pPr>
      <w:spacing w:after="200" w:line="240" w:lineRule="auto"/>
      <w:ind w:left="720" w:firstLine="70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8B32C6"/>
    <w:rPr>
      <w:rFonts w:cs="Times New Roman"/>
    </w:rPr>
  </w:style>
  <w:style w:type="paragraph" w:styleId="a6">
    <w:name w:val="footer"/>
    <w:basedOn w:val="a"/>
    <w:link w:val="a7"/>
    <w:rsid w:val="008B3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B32C6"/>
    <w:rPr>
      <w:rFonts w:ascii="Calibri" w:hAnsi="Calibri"/>
      <w:lang w:val="x-none" w:eastAsia="ru-RU"/>
    </w:rPr>
  </w:style>
  <w:style w:type="paragraph" w:styleId="a8">
    <w:name w:val="header"/>
    <w:basedOn w:val="a"/>
    <w:link w:val="a9"/>
    <w:semiHidden/>
    <w:rsid w:val="008B3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B32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8B32C6"/>
    <w:rPr>
      <w:rFonts w:ascii="Tahoma" w:hAnsi="Tahoma"/>
      <w:sz w:val="16"/>
      <w:lang w:val="x-none" w:eastAsia="ru-RU"/>
    </w:rPr>
  </w:style>
  <w:style w:type="paragraph" w:styleId="aa">
    <w:name w:val="Balloon Text"/>
    <w:basedOn w:val="a"/>
    <w:link w:val="ab"/>
    <w:semiHidden/>
    <w:rsid w:val="008B32C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32C6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B32C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32C6"/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8B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32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B32C6"/>
    <w:rPr>
      <w:rFonts w:cs="Times New Roman"/>
      <w:vertAlign w:val="superscript"/>
    </w:rPr>
  </w:style>
  <w:style w:type="paragraph" w:customStyle="1" w:styleId="af">
    <w:name w:val="[Основной абзац]"/>
    <w:basedOn w:val="a"/>
    <w:rsid w:val="008B32C6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4">
    <w:name w:val="Основной текст1"/>
    <w:basedOn w:val="a"/>
    <w:next w:val="a"/>
    <w:link w:val="af0"/>
    <w:rsid w:val="008B32C6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5">
    <w:name w:val="Текст1"/>
    <w:basedOn w:val="a"/>
    <w:rsid w:val="008B32C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1">
    <w:name w:val="Body Text"/>
    <w:basedOn w:val="a"/>
    <w:link w:val="af2"/>
    <w:semiHidden/>
    <w:rsid w:val="008B32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8B32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B32C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B32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8B32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qFormat/>
    <w:rsid w:val="008B32C6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32C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8B32C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32C6"/>
    <w:rPr>
      <w:rFonts w:ascii="Arial" w:eastAsia="Calibri" w:hAnsi="Arial" w:cs="Arial"/>
      <w:b/>
      <w:bCs/>
      <w:i/>
      <w:iCs/>
      <w:lang w:eastAsia="ru-RU"/>
    </w:rPr>
  </w:style>
  <w:style w:type="paragraph" w:styleId="af9">
    <w:name w:val="List Paragraph"/>
    <w:basedOn w:val="a"/>
    <w:qFormat/>
    <w:rsid w:val="008B3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c">
    <w:name w:val="jc"/>
    <w:basedOn w:val="a"/>
    <w:rsid w:val="008B32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Strong"/>
    <w:qFormat/>
    <w:rsid w:val="008B32C6"/>
    <w:rPr>
      <w:b/>
      <w:bCs/>
    </w:rPr>
  </w:style>
  <w:style w:type="character" w:customStyle="1" w:styleId="af0">
    <w:name w:val="Основной текст_"/>
    <w:link w:val="14"/>
    <w:rsid w:val="008B32C6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5pt">
    <w:name w:val="Основной текст + 8;5 pt"/>
    <w:rsid w:val="008B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Знак Знак1"/>
    <w:rsid w:val="008B32C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fb">
    <w:name w:val="Знак Знак"/>
    <w:rsid w:val="008B3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2C6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8B32C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8B32C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8B32C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4">
    <w:name w:val="Без интервала2"/>
    <w:rsid w:val="008B3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8B32C6"/>
    <w:rPr>
      <w:i/>
      <w:iCs/>
    </w:rPr>
  </w:style>
  <w:style w:type="character" w:customStyle="1" w:styleId="FontStyle13">
    <w:name w:val="Font Style13"/>
    <w:basedOn w:val="a0"/>
    <w:rsid w:val="008B32C6"/>
  </w:style>
  <w:style w:type="character" w:customStyle="1" w:styleId="FontStyle12">
    <w:name w:val="Font Style12"/>
    <w:basedOn w:val="a0"/>
    <w:rsid w:val="008B32C6"/>
  </w:style>
  <w:style w:type="paragraph" w:customStyle="1" w:styleId="afd">
    <w:name w:val="Содержимое таблицы"/>
    <w:basedOn w:val="a"/>
    <w:rsid w:val="008B32C6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e">
    <w:name w:val="ТАБЛИЦА"/>
    <w:next w:val="a"/>
    <w:autoRedefine/>
    <w:rsid w:val="008B32C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basedOn w:val="a"/>
    <w:rsid w:val="008B32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5">
    <w:name w:val="Body Text 2"/>
    <w:basedOn w:val="a"/>
    <w:link w:val="26"/>
    <w:rsid w:val="008B3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8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rsid w:val="008B32C6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razdel">
    <w:name w:val="razdel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nhideWhenUsed/>
    <w:rsid w:val="008B32C6"/>
    <w:rPr>
      <w:color w:val="0000FF"/>
      <w:u w:val="single"/>
    </w:rPr>
  </w:style>
  <w:style w:type="character" w:customStyle="1" w:styleId="aff1">
    <w:name w:val="Без интервала Знак"/>
    <w:link w:val="aff0"/>
    <w:locked/>
    <w:rsid w:val="008B32C6"/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8B32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8B32C6"/>
  </w:style>
  <w:style w:type="table" w:customStyle="1" w:styleId="18">
    <w:name w:val="Сетка таблицы1"/>
    <w:basedOn w:val="a1"/>
    <w:next w:val="a4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9</cp:revision>
  <cp:lastPrinted>2016-09-16T05:05:00Z</cp:lastPrinted>
  <dcterms:created xsi:type="dcterms:W3CDTF">2016-09-14T13:44:00Z</dcterms:created>
  <dcterms:modified xsi:type="dcterms:W3CDTF">2018-10-03T14:39:00Z</dcterms:modified>
</cp:coreProperties>
</file>